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09" w:rsidRDefault="00143834">
      <w:pPr>
        <w:pStyle w:val="af5"/>
        <w:tabs>
          <w:tab w:val="left" w:pos="567"/>
        </w:tabs>
        <w:ind w:left="6236"/>
        <w:jc w:val="both"/>
      </w:pPr>
      <w:bookmarkStart w:id="0" w:name="_GoBack"/>
      <w:bookmarkEnd w:id="0"/>
      <w:r>
        <w:rPr>
          <w:rFonts w:ascii="Liberation Serif" w:hAnsi="Liberation Serif"/>
          <w:sz w:val="20"/>
          <w:szCs w:val="20"/>
        </w:rPr>
        <w:t xml:space="preserve">Приложение к Положению о проведении </w:t>
      </w:r>
      <w:proofErr w:type="gramStart"/>
      <w:r>
        <w:rPr>
          <w:rFonts w:ascii="Liberation Serif" w:hAnsi="Liberation Serif"/>
          <w:sz w:val="20"/>
          <w:szCs w:val="20"/>
        </w:rPr>
        <w:t>тематического</w:t>
      </w:r>
      <w:proofErr w:type="gramEnd"/>
      <w:r>
        <w:rPr>
          <w:rFonts w:ascii="Liberation Serif" w:hAnsi="Liberation Serif"/>
          <w:sz w:val="20"/>
          <w:szCs w:val="20"/>
        </w:rPr>
        <w:t xml:space="preserve"> Интернет-конкурса</w:t>
      </w:r>
    </w:p>
    <w:p w:rsidR="00AB1C09" w:rsidRDefault="00143834">
      <w:pPr>
        <w:pStyle w:val="af5"/>
        <w:tabs>
          <w:tab w:val="left" w:pos="567"/>
        </w:tabs>
        <w:ind w:left="6236"/>
        <w:jc w:val="both"/>
      </w:pPr>
      <w:r>
        <w:rPr>
          <w:rFonts w:ascii="Liberation Serif" w:hAnsi="Liberation Serif"/>
          <w:sz w:val="20"/>
          <w:szCs w:val="20"/>
        </w:rPr>
        <w:t xml:space="preserve">«Мы памяти этой верны...», </w:t>
      </w:r>
      <w:proofErr w:type="gramStart"/>
      <w:r>
        <w:rPr>
          <w:rFonts w:ascii="Liberation Serif" w:hAnsi="Liberation Serif"/>
          <w:sz w:val="20"/>
          <w:szCs w:val="20"/>
        </w:rPr>
        <w:t>посвящённого</w:t>
      </w:r>
      <w:proofErr w:type="gramEnd"/>
    </w:p>
    <w:p w:rsidR="00AB1C09" w:rsidRDefault="00143834">
      <w:pPr>
        <w:pStyle w:val="af5"/>
        <w:tabs>
          <w:tab w:val="left" w:pos="567"/>
        </w:tabs>
        <w:ind w:left="6236"/>
        <w:jc w:val="both"/>
      </w:pPr>
      <w:r>
        <w:rPr>
          <w:rFonts w:ascii="Liberation Serif" w:hAnsi="Liberation Serif"/>
          <w:sz w:val="20"/>
          <w:szCs w:val="20"/>
        </w:rPr>
        <w:t xml:space="preserve">Дню Победы </w:t>
      </w:r>
    </w:p>
    <w:p w:rsidR="00AB1C09" w:rsidRDefault="00AB1C09">
      <w:pPr>
        <w:pStyle w:val="af5"/>
        <w:tabs>
          <w:tab w:val="left" w:pos="567"/>
        </w:tabs>
        <w:ind w:left="142"/>
        <w:jc w:val="right"/>
        <w:rPr>
          <w:rFonts w:ascii="Liberation Serif" w:hAnsi="Liberation Serif"/>
          <w:sz w:val="20"/>
          <w:szCs w:val="20"/>
        </w:rPr>
      </w:pPr>
    </w:p>
    <w:p w:rsidR="00AB1C09" w:rsidRDefault="00AB1C09">
      <w:pPr>
        <w:pStyle w:val="af5"/>
        <w:tabs>
          <w:tab w:val="left" w:pos="567"/>
        </w:tabs>
        <w:ind w:left="142"/>
        <w:jc w:val="right"/>
        <w:rPr>
          <w:rFonts w:ascii="Liberation Serif" w:hAnsi="Liberation Serif"/>
          <w:sz w:val="24"/>
          <w:szCs w:val="24"/>
        </w:rPr>
      </w:pPr>
    </w:p>
    <w:p w:rsidR="00AB1C09" w:rsidRDefault="00AB1C09">
      <w:pPr>
        <w:pStyle w:val="af5"/>
        <w:tabs>
          <w:tab w:val="left" w:pos="567"/>
        </w:tabs>
        <w:ind w:left="142"/>
        <w:jc w:val="right"/>
        <w:rPr>
          <w:rFonts w:ascii="Liberation Serif" w:hAnsi="Liberation Serif"/>
          <w:sz w:val="24"/>
          <w:szCs w:val="24"/>
        </w:rPr>
      </w:pPr>
    </w:p>
    <w:p w:rsidR="00AB1C09" w:rsidRDefault="00AB1C09">
      <w:pPr>
        <w:pStyle w:val="af5"/>
        <w:tabs>
          <w:tab w:val="left" w:pos="567"/>
        </w:tabs>
        <w:jc w:val="right"/>
        <w:rPr>
          <w:rFonts w:ascii="Liberation Serif" w:hAnsi="Liberation Serif"/>
          <w:sz w:val="24"/>
          <w:szCs w:val="24"/>
        </w:rPr>
      </w:pPr>
    </w:p>
    <w:p w:rsidR="00AB1C09" w:rsidRDefault="00143834">
      <w:pPr>
        <w:pStyle w:val="120"/>
        <w:keepNext/>
        <w:keepLines/>
        <w:shd w:val="clear" w:color="auto" w:fill="auto"/>
        <w:spacing w:before="0" w:after="0" w:line="240" w:lineRule="auto"/>
      </w:pPr>
      <w:r>
        <w:rPr>
          <w:rFonts w:ascii="Liberation Serif" w:hAnsi="Liberation Serif"/>
          <w:sz w:val="28"/>
          <w:szCs w:val="28"/>
        </w:rPr>
        <w:t>ЗАЯВКА</w:t>
      </w:r>
    </w:p>
    <w:p w:rsidR="00AB1C09" w:rsidRDefault="00143834">
      <w:pPr>
        <w:pStyle w:val="120"/>
        <w:keepNext/>
        <w:keepLines/>
        <w:shd w:val="clear" w:color="auto" w:fill="auto"/>
        <w:spacing w:before="0" w:after="0" w:line="240" w:lineRule="auto"/>
      </w:pP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 участие в </w:t>
      </w:r>
      <w:proofErr w:type="gramStart"/>
      <w:r>
        <w:rPr>
          <w:rFonts w:ascii="Liberation Serif" w:hAnsi="Liberation Serif"/>
          <w:sz w:val="28"/>
          <w:szCs w:val="28"/>
        </w:rPr>
        <w:t>тематическом</w:t>
      </w:r>
      <w:proofErr w:type="gramEnd"/>
      <w:r>
        <w:rPr>
          <w:rFonts w:ascii="Liberation Serif" w:hAnsi="Liberation Serif"/>
          <w:sz w:val="28"/>
          <w:szCs w:val="28"/>
        </w:rPr>
        <w:t xml:space="preserve"> Интернет-конкурсе</w:t>
      </w:r>
    </w:p>
    <w:p w:rsidR="00AB1C09" w:rsidRDefault="00143834">
      <w:pPr>
        <w:pStyle w:val="120"/>
        <w:keepNext/>
        <w:keepLines/>
        <w:shd w:val="clear" w:color="auto" w:fill="auto"/>
        <w:spacing w:before="0" w:after="0" w:line="240" w:lineRule="auto"/>
      </w:pP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«Мы памяти этой верны...», посвящённом Дню Победы</w:t>
      </w:r>
    </w:p>
    <w:p w:rsidR="00AB1C09" w:rsidRDefault="00AB1C09">
      <w:pPr>
        <w:pStyle w:val="120"/>
        <w:keepNext/>
        <w:keepLines/>
        <w:shd w:val="clear" w:color="auto" w:fill="auto"/>
        <w:spacing w:before="0" w:after="0" w:line="240" w:lineRule="auto"/>
        <w:rPr>
          <w:rFonts w:ascii="Liberation Serif" w:hAnsi="Liberation Serif" w:hint="eastAsia"/>
          <w:sz w:val="28"/>
          <w:szCs w:val="28"/>
        </w:rPr>
      </w:pPr>
    </w:p>
    <w:p w:rsidR="00AB1C09" w:rsidRDefault="00AB1C09">
      <w:pPr>
        <w:pStyle w:val="120"/>
        <w:shd w:val="clear" w:color="auto" w:fill="auto"/>
        <w:spacing w:before="0" w:after="0" w:line="240" w:lineRule="auto"/>
        <w:rPr>
          <w:rFonts w:ascii="Liberation Serif" w:hAnsi="Liberation Serif" w:hint="eastAsia"/>
          <w:sz w:val="28"/>
          <w:szCs w:val="28"/>
        </w:rPr>
      </w:pPr>
    </w:p>
    <w:tbl>
      <w:tblPr>
        <w:tblW w:w="10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6630"/>
      </w:tblGrid>
      <w:tr w:rsidR="00AB1C09">
        <w:trPr>
          <w:trHeight w:val="514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09" w:rsidRDefault="0014383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Сведения о конкурсанте:</w:t>
            </w:r>
          </w:p>
        </w:tc>
      </w:tr>
      <w:tr w:rsidR="00AB1C09">
        <w:trPr>
          <w:trHeight w:val="80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09" w:rsidRDefault="00143834">
            <w:pPr>
              <w:pStyle w:val="a7"/>
              <w:shd w:val="clear" w:color="auto" w:fill="auto"/>
              <w:spacing w:after="0" w:line="240" w:lineRule="auto"/>
              <w:ind w:left="147"/>
              <w:jc w:val="left"/>
            </w:pPr>
            <w:r>
              <w:rPr>
                <w:sz w:val="28"/>
                <w:szCs w:val="28"/>
              </w:rPr>
              <w:t xml:space="preserve">Фамилия, Имя, Отчество </w:t>
            </w:r>
            <w:r>
              <w:t>(полностью)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09" w:rsidRDefault="00AB1C0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1C09">
        <w:trPr>
          <w:trHeight w:val="28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09" w:rsidRDefault="00143834">
            <w:pPr>
              <w:pStyle w:val="a7"/>
              <w:shd w:val="clear" w:color="auto" w:fill="auto"/>
              <w:spacing w:after="0" w:line="240" w:lineRule="auto"/>
              <w:ind w:left="147"/>
              <w:jc w:val="left"/>
            </w:pPr>
            <w:r>
              <w:rPr>
                <w:sz w:val="28"/>
                <w:szCs w:val="28"/>
              </w:rPr>
              <w:t>Дата рождения (полностью)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09" w:rsidRDefault="00AB1C0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1C09">
        <w:trPr>
          <w:trHeight w:val="28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09" w:rsidRDefault="00143834">
            <w:pPr>
              <w:pStyle w:val="a7"/>
              <w:shd w:val="clear" w:color="auto" w:fill="auto"/>
              <w:spacing w:after="0" w:line="240" w:lineRule="auto"/>
              <w:ind w:left="147"/>
              <w:jc w:val="left"/>
            </w:pPr>
            <w:r>
              <w:rPr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09" w:rsidRDefault="00AB1C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1C09">
        <w:trPr>
          <w:trHeight w:val="32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09" w:rsidRDefault="00143834">
            <w:pPr>
              <w:pStyle w:val="a7"/>
              <w:shd w:val="clear" w:color="auto" w:fill="auto"/>
              <w:spacing w:after="0" w:line="240" w:lineRule="auto"/>
              <w:ind w:left="147"/>
              <w:jc w:val="left"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09" w:rsidRDefault="00AB1C0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1C09">
        <w:trPr>
          <w:trHeight w:val="525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09" w:rsidRDefault="0014383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Сведения о конкурсной работе:</w:t>
            </w:r>
          </w:p>
        </w:tc>
      </w:tr>
      <w:tr w:rsidR="00AB1C09">
        <w:trPr>
          <w:trHeight w:val="28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09" w:rsidRDefault="00143834">
            <w:pPr>
              <w:pStyle w:val="a7"/>
              <w:shd w:val="clear" w:color="auto" w:fill="auto"/>
              <w:spacing w:after="0" w:line="240" w:lineRule="auto"/>
              <w:ind w:left="147"/>
              <w:jc w:val="left"/>
            </w:pPr>
            <w:r>
              <w:rPr>
                <w:sz w:val="28"/>
                <w:szCs w:val="28"/>
              </w:rPr>
              <w:t>Название конкурсной работы</w:t>
            </w:r>
          </w:p>
          <w:p w:rsidR="00AB1C09" w:rsidRDefault="00143834">
            <w:pPr>
              <w:pStyle w:val="a7"/>
              <w:shd w:val="clear" w:color="auto" w:fill="auto"/>
              <w:spacing w:after="0" w:line="240" w:lineRule="auto"/>
              <w:jc w:val="left"/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(необязательно)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09" w:rsidRDefault="00AB1C0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1C09">
        <w:trPr>
          <w:trHeight w:val="28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09" w:rsidRDefault="00143834">
            <w:pPr>
              <w:pStyle w:val="a7"/>
              <w:shd w:val="clear" w:color="auto" w:fill="auto"/>
              <w:spacing w:after="0" w:line="240" w:lineRule="auto"/>
              <w:ind w:left="147"/>
              <w:jc w:val="left"/>
            </w:pPr>
            <w:r>
              <w:rPr>
                <w:sz w:val="28"/>
                <w:szCs w:val="28"/>
              </w:rPr>
              <w:t>Возрастная категория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нужное</w:t>
            </w:r>
            <w:proofErr w:type="gramEnd"/>
            <w:r>
              <w:rPr>
                <w:sz w:val="20"/>
                <w:szCs w:val="20"/>
              </w:rPr>
              <w:t xml:space="preserve"> подчеркнуть)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09" w:rsidRDefault="00143834">
            <w:pPr>
              <w:pStyle w:val="24"/>
              <w:keepNext/>
              <w:keepLines/>
              <w:shd w:val="clear" w:color="auto" w:fill="auto"/>
              <w:spacing w:after="0" w:line="240" w:lineRule="auto"/>
              <w:ind w:left="360" w:hanging="356"/>
            </w:pPr>
            <w:r>
              <w:rPr>
                <w:rFonts w:eastAsia="Times New Roman"/>
                <w:b w:val="0"/>
                <w:sz w:val="24"/>
                <w:szCs w:val="24"/>
                <w:lang w:eastAsia="en-US"/>
              </w:rPr>
              <w:t>7-12 лет                       13-18 лет</w:t>
            </w:r>
          </w:p>
        </w:tc>
      </w:tr>
    </w:tbl>
    <w:p w:rsidR="00AB1C09" w:rsidRDefault="00AB1C09">
      <w:pPr>
        <w:shd w:val="clear" w:color="auto" w:fill="auto"/>
        <w:rPr>
          <w:rFonts w:ascii="Liberation Serif" w:hAnsi="Liberation Serif" w:hint="eastAsia"/>
          <w:sz w:val="28"/>
          <w:szCs w:val="28"/>
        </w:rPr>
      </w:pPr>
    </w:p>
    <w:p w:rsidR="00AB1C09" w:rsidRDefault="00143834">
      <w:pPr>
        <w:pStyle w:val="a7"/>
        <w:shd w:val="clear" w:color="auto" w:fill="auto"/>
        <w:spacing w:after="0" w:line="240" w:lineRule="auto"/>
      </w:pPr>
      <w:r>
        <w:rPr>
          <w:rFonts w:ascii="Liberation Serif" w:hAnsi="Liberation Serif"/>
        </w:rPr>
        <w:tab/>
        <w:t>С условиями Конкурса ознакомле</w:t>
      </w:r>
      <w:proofErr w:type="gramStart"/>
      <w:r>
        <w:rPr>
          <w:rFonts w:ascii="Liberation Serif" w:hAnsi="Liberation Serif"/>
        </w:rPr>
        <w:t>н(</w:t>
      </w:r>
      <w:proofErr w:type="gramEnd"/>
      <w:r>
        <w:rPr>
          <w:rFonts w:ascii="Liberation Serif" w:hAnsi="Liberation Serif"/>
        </w:rPr>
        <w:t>а) и согласен(на).</w:t>
      </w:r>
    </w:p>
    <w:p w:rsidR="00AB1C09" w:rsidRDefault="00AB1C09">
      <w:pPr>
        <w:pStyle w:val="a7"/>
        <w:shd w:val="clear" w:color="auto" w:fill="auto"/>
        <w:spacing w:after="0" w:line="240" w:lineRule="auto"/>
        <w:ind w:firstLine="720"/>
        <w:rPr>
          <w:rFonts w:ascii="Liberation Serif" w:hAnsi="Liberation Serif" w:hint="eastAsia"/>
        </w:rPr>
      </w:pPr>
    </w:p>
    <w:p w:rsidR="00AB1C09" w:rsidRDefault="00143834">
      <w:pPr>
        <w:pStyle w:val="a7"/>
        <w:shd w:val="clear" w:color="auto" w:fill="auto"/>
        <w:spacing w:after="0" w:line="240" w:lineRule="auto"/>
      </w:pPr>
      <w:r>
        <w:rPr>
          <w:rFonts w:ascii="Liberation Serif" w:hAnsi="Liberation Serif"/>
        </w:rPr>
        <w:tab/>
        <w:t>Как конкурсант, не возражаю против размещения конкурсной работы на безвозмездной основе в сети Интернет, использования её в телепередачах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посвящённых Конкурсу, в некоммерческих целях.</w:t>
      </w:r>
    </w:p>
    <w:p w:rsidR="00AB1C09" w:rsidRDefault="00AB1C09">
      <w:pPr>
        <w:pStyle w:val="a7"/>
        <w:shd w:val="clear" w:color="auto" w:fill="auto"/>
        <w:spacing w:after="0" w:line="240" w:lineRule="auto"/>
        <w:ind w:firstLine="720"/>
        <w:rPr>
          <w:rFonts w:ascii="Liberation Serif" w:hAnsi="Liberation Serif" w:hint="eastAsia"/>
        </w:rPr>
      </w:pPr>
    </w:p>
    <w:p w:rsidR="00AB1C09" w:rsidRDefault="00143834">
      <w:pPr>
        <w:pStyle w:val="a7"/>
        <w:shd w:val="clear" w:color="auto" w:fill="auto"/>
        <w:spacing w:after="0" w:line="240" w:lineRule="auto"/>
      </w:pPr>
      <w:r>
        <w:rPr>
          <w:rFonts w:ascii="Liberation Serif" w:hAnsi="Liberation Serif"/>
        </w:rPr>
        <w:tab/>
      </w:r>
      <w:proofErr w:type="gramStart"/>
      <w:r>
        <w:rPr>
          <w:rFonts w:ascii="Liberation Serif" w:hAnsi="Liberation Serif"/>
        </w:rPr>
        <w:t xml:space="preserve">В соответствии с Федеральным законом от 27 июля 2006 г. № 152-ФЗ «О персональных данных», </w:t>
      </w:r>
      <w:r>
        <w:rPr>
          <w:rFonts w:ascii="Liberation Serif" w:hAnsi="Liberation Serif"/>
          <w:b/>
          <w:bCs/>
        </w:rPr>
        <w:t xml:space="preserve">даю согласие </w:t>
      </w:r>
      <w:proofErr w:type="spellStart"/>
      <w:r>
        <w:rPr>
          <w:rFonts w:ascii="Liberation Serif" w:hAnsi="Liberation Serif"/>
          <w:b/>
          <w:bCs/>
        </w:rPr>
        <w:t>Лангепасскому</w:t>
      </w:r>
      <w:proofErr w:type="spellEnd"/>
      <w:r>
        <w:rPr>
          <w:rFonts w:ascii="Liberation Serif" w:hAnsi="Liberation Serif"/>
          <w:b/>
          <w:bCs/>
        </w:rPr>
        <w:t xml:space="preserve"> городскому муниципальному автономному учреждению «Центр по работе с детьми и молодёжью «Фортуна» на использование в течение 5 лет моих вышеперечисленных персональных данных</w:t>
      </w:r>
      <w:r>
        <w:rPr>
          <w:rFonts w:ascii="Liberation Serif" w:hAnsi="Liberation Serif"/>
        </w:rPr>
        <w:t xml:space="preserve">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</w:t>
      </w:r>
      <w:proofErr w:type="gramEnd"/>
      <w:r>
        <w:rPr>
          <w:rFonts w:ascii="Liberation Serif" w:hAnsi="Liberation Serif"/>
        </w:rPr>
        <w:t xml:space="preserve"> презентационных/методических </w:t>
      </w:r>
      <w:proofErr w:type="gramStart"/>
      <w:r>
        <w:rPr>
          <w:rFonts w:ascii="Liberation Serif" w:hAnsi="Liberation Serif"/>
        </w:rPr>
        <w:t>материалах</w:t>
      </w:r>
      <w:proofErr w:type="gramEnd"/>
      <w:r>
        <w:rPr>
          <w:rFonts w:ascii="Liberation Serif" w:hAnsi="Liberation Serif"/>
        </w:rPr>
        <w:t xml:space="preserve"> Конкурса, организации участия в выставках и социальных рекламных кампаниях.</w:t>
      </w:r>
    </w:p>
    <w:p w:rsidR="00AB1C09" w:rsidRDefault="00AB1C09">
      <w:pPr>
        <w:pStyle w:val="a7"/>
        <w:shd w:val="clear" w:color="auto" w:fill="auto"/>
        <w:spacing w:after="0" w:line="240" w:lineRule="auto"/>
        <w:ind w:firstLine="720"/>
        <w:rPr>
          <w:rFonts w:ascii="Liberation Serif" w:hAnsi="Liberation Serif" w:hint="eastAsia"/>
        </w:rPr>
      </w:pPr>
    </w:p>
    <w:p w:rsidR="00AB1C09" w:rsidRDefault="00AB1C09">
      <w:pPr>
        <w:pStyle w:val="a7"/>
        <w:shd w:val="clear" w:color="auto" w:fill="auto"/>
        <w:spacing w:after="0" w:line="240" w:lineRule="auto"/>
        <w:ind w:firstLine="720"/>
        <w:rPr>
          <w:rFonts w:ascii="Liberation Serif" w:hAnsi="Liberation Serif" w:hint="eastAsia"/>
        </w:rPr>
      </w:pPr>
    </w:p>
    <w:p w:rsidR="00AB1C09" w:rsidRDefault="00143834">
      <w:pPr>
        <w:pStyle w:val="a7"/>
        <w:shd w:val="clear" w:color="auto" w:fill="auto"/>
        <w:tabs>
          <w:tab w:val="left" w:leader="underscore" w:pos="3956"/>
          <w:tab w:val="left" w:pos="4801"/>
          <w:tab w:val="left" w:leader="underscore" w:pos="7470"/>
          <w:tab w:val="left" w:leader="underscore" w:pos="8838"/>
        </w:tabs>
        <w:spacing w:after="0" w:line="240" w:lineRule="auto"/>
      </w:pPr>
      <w:r>
        <w:rPr>
          <w:rFonts w:ascii="Liberation Serif" w:hAnsi="Liberation Serif"/>
        </w:rPr>
        <w:t>Подпись</w:t>
      </w:r>
      <w:proofErr w:type="gramStart"/>
      <w:r>
        <w:rPr>
          <w:rFonts w:ascii="Liberation Serif" w:hAnsi="Liberation Serif"/>
        </w:rPr>
        <w:t xml:space="preserve"> ______________________ (_____________________________________)</w:t>
      </w:r>
      <w:proofErr w:type="gramEnd"/>
    </w:p>
    <w:p w:rsidR="00AB1C09" w:rsidRDefault="00AB1C09">
      <w:pPr>
        <w:pStyle w:val="a7"/>
        <w:shd w:val="clear" w:color="auto" w:fill="auto"/>
        <w:tabs>
          <w:tab w:val="left" w:leader="underscore" w:pos="3956"/>
          <w:tab w:val="left" w:pos="4801"/>
          <w:tab w:val="left" w:leader="underscore" w:pos="7470"/>
          <w:tab w:val="left" w:leader="underscore" w:pos="8838"/>
        </w:tabs>
        <w:spacing w:after="0" w:line="240" w:lineRule="auto"/>
        <w:rPr>
          <w:rFonts w:ascii="Liberation Serif" w:hAnsi="Liberation Serif" w:hint="eastAsia"/>
        </w:rPr>
      </w:pPr>
    </w:p>
    <w:p w:rsidR="00AB1C09" w:rsidRDefault="00143834">
      <w:pPr>
        <w:pStyle w:val="a7"/>
        <w:shd w:val="clear" w:color="auto" w:fill="auto"/>
        <w:tabs>
          <w:tab w:val="left" w:leader="underscore" w:pos="3956"/>
          <w:tab w:val="left" w:pos="4801"/>
          <w:tab w:val="left" w:leader="underscore" w:pos="7470"/>
          <w:tab w:val="left" w:leader="underscore" w:pos="8838"/>
        </w:tabs>
        <w:spacing w:after="0" w:line="240" w:lineRule="auto"/>
      </w:pPr>
      <w:r>
        <w:rPr>
          <w:rFonts w:ascii="Liberation Serif" w:hAnsi="Liberation Serif"/>
        </w:rPr>
        <w:t>Дата подачи заявки  «___» ___________2022 г.</w:t>
      </w:r>
    </w:p>
    <w:p w:rsidR="00AB1C09" w:rsidRDefault="00AB1C09">
      <w:pPr>
        <w:pStyle w:val="32"/>
        <w:shd w:val="clear" w:color="auto" w:fill="auto"/>
        <w:spacing w:before="0" w:line="240" w:lineRule="auto"/>
        <w:jc w:val="both"/>
        <w:rPr>
          <w:rFonts w:ascii="Liberation Serif" w:hAnsi="Liberation Serif" w:hint="eastAsia"/>
          <w:sz w:val="22"/>
          <w:szCs w:val="22"/>
        </w:rPr>
      </w:pPr>
    </w:p>
    <w:p w:rsidR="00AB1C09" w:rsidRDefault="00AB1C09">
      <w:pPr>
        <w:pStyle w:val="32"/>
        <w:shd w:val="clear" w:color="auto" w:fill="auto"/>
        <w:spacing w:before="0" w:line="240" w:lineRule="auto"/>
        <w:jc w:val="both"/>
        <w:rPr>
          <w:rFonts w:ascii="Liberation Serif" w:hAnsi="Liberation Serif" w:hint="eastAsia"/>
          <w:sz w:val="22"/>
          <w:szCs w:val="22"/>
        </w:rPr>
      </w:pPr>
    </w:p>
    <w:p w:rsidR="00AB1C09" w:rsidRDefault="00AB1C09">
      <w:pPr>
        <w:pStyle w:val="32"/>
        <w:shd w:val="clear" w:color="auto" w:fill="auto"/>
        <w:spacing w:before="0" w:line="240" w:lineRule="auto"/>
        <w:jc w:val="both"/>
        <w:rPr>
          <w:rFonts w:ascii="Liberation Serif" w:hAnsi="Liberation Serif" w:hint="eastAsia"/>
          <w:sz w:val="22"/>
          <w:szCs w:val="22"/>
        </w:rPr>
      </w:pPr>
    </w:p>
    <w:p w:rsidR="00AB1C09" w:rsidRDefault="00AB1C09">
      <w:pPr>
        <w:pStyle w:val="32"/>
        <w:shd w:val="clear" w:color="auto" w:fill="auto"/>
        <w:spacing w:before="0" w:line="240" w:lineRule="auto"/>
        <w:jc w:val="both"/>
        <w:rPr>
          <w:rFonts w:ascii="Liberation Serif" w:hAnsi="Liberation Serif" w:hint="eastAsia"/>
          <w:sz w:val="22"/>
          <w:szCs w:val="22"/>
        </w:rPr>
      </w:pPr>
    </w:p>
    <w:p w:rsidR="00AB1C09" w:rsidRDefault="00143834">
      <w:pPr>
        <w:pStyle w:val="32"/>
        <w:shd w:val="clear" w:color="auto" w:fill="auto"/>
        <w:spacing w:before="0" w:line="240" w:lineRule="auto"/>
        <w:jc w:val="both"/>
      </w:pPr>
      <w:r>
        <w:rPr>
          <w:rFonts w:ascii="Liberation Serif" w:hAnsi="Liberation Serif"/>
          <w:sz w:val="20"/>
          <w:szCs w:val="20"/>
        </w:rPr>
        <w:t>ВНИМАНИЕ!</w:t>
      </w:r>
    </w:p>
    <w:p w:rsidR="00AB1C09" w:rsidRDefault="00143834">
      <w:pPr>
        <w:pStyle w:val="32"/>
        <w:shd w:val="clear" w:color="auto" w:fill="auto"/>
        <w:spacing w:before="0" w:line="240" w:lineRule="auto"/>
        <w:jc w:val="both"/>
      </w:pPr>
      <w:r>
        <w:rPr>
          <w:rFonts w:ascii="Liberation Serif" w:hAnsi="Liberation Serif"/>
          <w:sz w:val="20"/>
          <w:szCs w:val="20"/>
        </w:rPr>
        <w:t>ЗАЯВКУ ЗАПОЛНЯТЬ РАЗБОРЧИВО, ВСЕ ГРАФЫ ОБЯЗАТЕЛЬНЫ К ЗАПОЛНЕНИЮ.</w:t>
      </w:r>
    </w:p>
    <w:sectPr w:rsidR="00AB1C09">
      <w:footerReference w:type="default" r:id="rId8"/>
      <w:pgSz w:w="11906" w:h="16838"/>
      <w:pgMar w:top="568" w:right="678" w:bottom="1072" w:left="814" w:header="0" w:footer="5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F8" w:rsidRDefault="00143834">
      <w:r>
        <w:separator/>
      </w:r>
    </w:p>
  </w:endnote>
  <w:endnote w:type="continuationSeparator" w:id="0">
    <w:p w:rsidR="00EA03F8" w:rsidRDefault="0014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Print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Noto Sans CJK SC Regular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09" w:rsidRDefault="00AB1C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F8" w:rsidRDefault="00143834">
      <w:r>
        <w:separator/>
      </w:r>
    </w:p>
  </w:footnote>
  <w:footnote w:type="continuationSeparator" w:id="0">
    <w:p w:rsidR="00EA03F8" w:rsidRDefault="0014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Liberation Serif" w:hAnsi="Liberation Serif"/>
        <w:b/>
        <w:bCs/>
        <w:sz w:val="22"/>
      </w:rPr>
    </w:lvl>
    <w:lvl w:ilvl="1">
      <w:start w:val="1"/>
      <w:numFmt w:val="decimal"/>
      <w:suff w:val="space"/>
      <w:lvlText w:val="%1.%2."/>
      <w:lvlJc w:val="left"/>
      <w:pPr>
        <w:ind w:left="-2" w:firstLine="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">
    <w:nsid w:val="CF092B84"/>
    <w:multiLevelType w:val="multilevel"/>
    <w:tmpl w:val="CF092B8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spacing w:val="0"/>
        <w:sz w:val="22"/>
        <w:u w:val="none"/>
      </w:rPr>
    </w:lvl>
    <w:lvl w:ilvl="1">
      <w:start w:val="1"/>
      <w:numFmt w:val="decimal"/>
      <w:lvlText w:val="1.%2.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spacing w:val="0"/>
        <w:sz w:val="22"/>
        <w:u w:val="none"/>
      </w:rPr>
    </w:lvl>
    <w:lvl w:ilvl="2">
      <w:start w:val="1"/>
      <w:numFmt w:val="decimal"/>
      <w:lvlText w:val="1.%3.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spacing w:val="0"/>
        <w:sz w:val="22"/>
        <w:u w:val="none"/>
      </w:rPr>
    </w:lvl>
    <w:lvl w:ilvl="3">
      <w:start w:val="1"/>
      <w:numFmt w:val="decimal"/>
      <w:lvlText w:val="1.%4.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spacing w:val="0"/>
        <w:sz w:val="22"/>
        <w:u w:val="none"/>
      </w:rPr>
    </w:lvl>
    <w:lvl w:ilvl="4">
      <w:start w:val="1"/>
      <w:numFmt w:val="decimal"/>
      <w:lvlText w:val="1.%5.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spacing w:val="0"/>
        <w:sz w:val="22"/>
        <w:u w:val="none"/>
      </w:rPr>
    </w:lvl>
    <w:lvl w:ilvl="5">
      <w:start w:val="1"/>
      <w:numFmt w:val="decimal"/>
      <w:lvlText w:val="1.%6.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spacing w:val="0"/>
        <w:sz w:val="22"/>
        <w:u w:val="none"/>
      </w:rPr>
    </w:lvl>
    <w:lvl w:ilvl="6">
      <w:start w:val="1"/>
      <w:numFmt w:val="decimal"/>
      <w:lvlText w:val="1.%7.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spacing w:val="0"/>
        <w:sz w:val="22"/>
        <w:u w:val="none"/>
      </w:rPr>
    </w:lvl>
    <w:lvl w:ilvl="7">
      <w:start w:val="1"/>
      <w:numFmt w:val="decimal"/>
      <w:lvlText w:val="1.%8.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spacing w:val="0"/>
        <w:sz w:val="22"/>
        <w:u w:val="none"/>
      </w:rPr>
    </w:lvl>
    <w:lvl w:ilvl="8">
      <w:start w:val="1"/>
      <w:numFmt w:val="decimal"/>
      <w:lvlText w:val="1.%9.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spacing w:val="0"/>
        <w:sz w:val="22"/>
        <w:u w:val="none"/>
      </w:rPr>
    </w:lvl>
  </w:abstractNum>
  <w:abstractNum w:abstractNumId="2">
    <w:nsid w:val="0053208E"/>
    <w:multiLevelType w:val="multilevel"/>
    <w:tmpl w:val="0053208E"/>
    <w:lvl w:ilvl="0">
      <w:start w:val="1"/>
      <w:numFmt w:val="decimal"/>
      <w:suff w:val="space"/>
      <w:lvlText w:val="%1."/>
      <w:lvlJc w:val="left"/>
      <w:pPr>
        <w:ind w:left="3300" w:hanging="3296"/>
      </w:pPr>
    </w:lvl>
    <w:lvl w:ilvl="1">
      <w:start w:val="1"/>
      <w:numFmt w:val="decimal"/>
      <w:suff w:val="space"/>
      <w:lvlText w:val="%1.%2."/>
      <w:lvlJc w:val="left"/>
      <w:pPr>
        <w:ind w:left="4020" w:hanging="4016"/>
      </w:pPr>
    </w:lvl>
    <w:lvl w:ilvl="2">
      <w:start w:val="1"/>
      <w:numFmt w:val="decimal"/>
      <w:suff w:val="space"/>
      <w:lvlText w:val="%1.%2.%3."/>
      <w:lvlJc w:val="left"/>
      <w:pPr>
        <w:ind w:left="0" w:firstLine="4921"/>
      </w:pPr>
    </w:lvl>
    <w:lvl w:ilvl="3">
      <w:start w:val="1"/>
      <w:numFmt w:val="decimal"/>
      <w:lvlText w:val="%1.%2.%3.%4."/>
      <w:lvlJc w:val="left"/>
      <w:pPr>
        <w:ind w:left="5460" w:firstLine="0"/>
      </w:pPr>
    </w:lvl>
    <w:lvl w:ilvl="4">
      <w:start w:val="1"/>
      <w:numFmt w:val="lowerLetter"/>
      <w:lvlText w:val="%5."/>
      <w:lvlJc w:val="left"/>
      <w:pPr>
        <w:ind w:left="6180" w:firstLine="0"/>
      </w:pPr>
    </w:lvl>
    <w:lvl w:ilvl="5">
      <w:start w:val="1"/>
      <w:numFmt w:val="lowerRoman"/>
      <w:lvlText w:val="%6."/>
      <w:lvlJc w:val="left"/>
      <w:pPr>
        <w:ind w:left="7080" w:firstLine="0"/>
      </w:pPr>
    </w:lvl>
    <w:lvl w:ilvl="6">
      <w:start w:val="1"/>
      <w:numFmt w:val="decimal"/>
      <w:lvlText w:val="%7."/>
      <w:lvlJc w:val="left"/>
      <w:pPr>
        <w:ind w:left="7620" w:firstLine="0"/>
      </w:pPr>
    </w:lvl>
    <w:lvl w:ilvl="7">
      <w:start w:val="1"/>
      <w:numFmt w:val="lowerLetter"/>
      <w:lvlText w:val="%8."/>
      <w:lvlJc w:val="left"/>
      <w:pPr>
        <w:ind w:left="8340" w:firstLine="0"/>
      </w:pPr>
    </w:lvl>
    <w:lvl w:ilvl="8">
      <w:start w:val="1"/>
      <w:numFmt w:val="lowerRoman"/>
      <w:lvlText w:val="%9."/>
      <w:lvlJc w:val="left"/>
      <w:pPr>
        <w:ind w:left="9240" w:firstLine="0"/>
      </w:pPr>
    </w:lvl>
  </w:abstractNum>
  <w:abstractNum w:abstractNumId="3">
    <w:nsid w:val="59ADCABA"/>
    <w:multiLevelType w:val="multilevel"/>
    <w:tmpl w:val="B3CAF35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56"/>
      </w:pPr>
      <w:rPr>
        <w:rFonts w:hint="default"/>
      </w:rPr>
    </w:lvl>
    <w:lvl w:ilvl="1">
      <w:start w:val="6"/>
      <w:numFmt w:val="decimal"/>
      <w:lvlText w:val=" 2.%2."/>
      <w:lvlJc w:val="left"/>
      <w:pPr>
        <w:ind w:left="1800" w:hanging="356"/>
      </w:pPr>
      <w:rPr>
        <w:rFonts w:ascii="Liberation Serif" w:hAnsi="Liberation Serif" w:hint="default"/>
        <w:sz w:val="24"/>
      </w:rPr>
    </w:lvl>
    <w:lvl w:ilvl="2">
      <w:start w:val="1"/>
      <w:numFmt w:val="decimal"/>
      <w:lvlText w:val=" %1.%2.%3 "/>
      <w:lvlJc w:val="left"/>
      <w:pPr>
        <w:tabs>
          <w:tab w:val="num" w:pos="2160"/>
        </w:tabs>
        <w:ind w:left="2160" w:hanging="356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2520"/>
        </w:tabs>
        <w:ind w:left="2520" w:hanging="356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880"/>
        </w:tabs>
        <w:ind w:left="2880" w:hanging="356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3240"/>
        </w:tabs>
        <w:ind w:left="3240" w:hanging="35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600" w:hanging="356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960" w:hanging="356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356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2D"/>
    <w:rsid w:val="00001B26"/>
    <w:rsid w:val="00055DF6"/>
    <w:rsid w:val="000B2DDA"/>
    <w:rsid w:val="00143834"/>
    <w:rsid w:val="00580D2D"/>
    <w:rsid w:val="00590330"/>
    <w:rsid w:val="00AB1C09"/>
    <w:rsid w:val="00EA03F8"/>
    <w:rsid w:val="00EC755B"/>
    <w:rsid w:val="0C5D2079"/>
    <w:rsid w:val="1FF81228"/>
    <w:rsid w:val="20B7710C"/>
    <w:rsid w:val="27517CF2"/>
    <w:rsid w:val="3B875EF2"/>
    <w:rsid w:val="4FA03851"/>
    <w:rsid w:val="5B6A19FA"/>
    <w:rsid w:val="650F4046"/>
    <w:rsid w:val="6CFA314D"/>
    <w:rsid w:val="6EA0405B"/>
    <w:rsid w:val="71D9490A"/>
    <w:rsid w:val="773864BF"/>
    <w:rsid w:val="7B87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hd w:val="clear" w:color="auto" w:fill="FFFFFF"/>
    </w:pPr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/>
      <w:sz w:val="16"/>
      <w:szCs w:val="16"/>
    </w:rPr>
  </w:style>
  <w:style w:type="paragraph" w:styleId="a4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5">
    <w:name w:val="footnote text"/>
    <w:basedOn w:val="a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6">
    <w:name w:val="header"/>
    <w:basedOn w:val="a"/>
    <w:uiPriority w:val="99"/>
    <w:unhideWhenUsed/>
    <w:qFormat/>
    <w:pPr>
      <w:tabs>
        <w:tab w:val="center" w:pos="7143"/>
        <w:tab w:val="right" w:pos="14287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0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7">
    <w:name w:val="Body Text"/>
    <w:basedOn w:val="a"/>
    <w:qFormat/>
    <w:pPr>
      <w:spacing w:after="1020" w:line="259" w:lineRule="exact"/>
      <w:jc w:val="both"/>
    </w:pPr>
    <w:rPr>
      <w:rFonts w:ascii="Times New Roman" w:hAnsi="Times New Roman"/>
      <w:sz w:val="22"/>
      <w:szCs w:val="22"/>
    </w:rPr>
  </w:style>
  <w:style w:type="paragraph" w:styleId="10">
    <w:name w:val="toc 1"/>
    <w:basedOn w:val="a"/>
    <w:next w:val="a"/>
    <w:uiPriority w:val="39"/>
    <w:unhideWhenUsed/>
    <w:qFormat/>
    <w:pPr>
      <w:spacing w:after="57"/>
    </w:pPr>
  </w:style>
  <w:style w:type="paragraph" w:styleId="60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0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8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9">
    <w:name w:val="footer"/>
    <w:basedOn w:val="a"/>
    <w:uiPriority w:val="99"/>
    <w:unhideWhenUsed/>
    <w:qFormat/>
    <w:pPr>
      <w:tabs>
        <w:tab w:val="center" w:pos="5207"/>
        <w:tab w:val="right" w:pos="10414"/>
      </w:tabs>
    </w:pPr>
  </w:style>
  <w:style w:type="paragraph" w:styleId="aa">
    <w:name w:val="List"/>
    <w:basedOn w:val="a7"/>
    <w:qFormat/>
  </w:style>
  <w:style w:type="paragraph" w:styleId="ab">
    <w:name w:val="Subtitle"/>
    <w:basedOn w:val="a"/>
    <w:uiPriority w:val="11"/>
    <w:qFormat/>
    <w:pPr>
      <w:spacing w:before="200" w:after="200"/>
    </w:pPr>
  </w:style>
  <w:style w:type="table" w:styleId="ac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basedOn w:val="a0"/>
    <w:qFormat/>
    <w:rPr>
      <w:color w:val="0066CC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d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WW8Num1z0">
    <w:name w:val="WW8Num1z0"/>
    <w:qFormat/>
    <w:rPr>
      <w:rFonts w:ascii="Times New Roman" w:hAnsi="Times New Roman"/>
      <w:color w:val="000000"/>
      <w:spacing w:val="0"/>
      <w:sz w:val="22"/>
      <w:u w:val="non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bCs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21">
    <w:name w:val="Основной текст (2)_"/>
    <w:basedOn w:val="a0"/>
    <w:qFormat/>
    <w:rPr>
      <w:rFonts w:ascii="Times New Roman" w:hAnsi="Times New Roman"/>
      <w:sz w:val="20"/>
      <w:szCs w:val="20"/>
    </w:rPr>
  </w:style>
  <w:style w:type="character" w:customStyle="1" w:styleId="11">
    <w:name w:val="Основной текст Знак1"/>
    <w:basedOn w:val="a0"/>
    <w:qFormat/>
    <w:rPr>
      <w:rFonts w:ascii="Times New Roman" w:hAnsi="Times New Roman"/>
      <w:b/>
      <w:spacing w:val="10"/>
      <w:sz w:val="29"/>
      <w:szCs w:val="29"/>
    </w:rPr>
  </w:style>
  <w:style w:type="character" w:customStyle="1" w:styleId="22">
    <w:name w:val="Заголовок №2_"/>
    <w:basedOn w:val="a0"/>
    <w:qFormat/>
    <w:rPr>
      <w:rFonts w:ascii="Times New Roman" w:hAnsi="Times New Roman"/>
      <w:b/>
      <w:spacing w:val="0"/>
      <w:sz w:val="22"/>
      <w:szCs w:val="22"/>
    </w:rPr>
  </w:style>
  <w:style w:type="character" w:customStyle="1" w:styleId="ae">
    <w:name w:val="Основной текст Знак"/>
    <w:basedOn w:val="a0"/>
    <w:qFormat/>
    <w:rPr>
      <w:color w:val="000000"/>
    </w:rPr>
  </w:style>
  <w:style w:type="character" w:customStyle="1" w:styleId="31">
    <w:name w:val="Основной текст (3)_"/>
    <w:basedOn w:val="a0"/>
    <w:qFormat/>
    <w:rPr>
      <w:rFonts w:ascii="Times New Roman" w:hAnsi="Times New Roman"/>
      <w:spacing w:val="10"/>
      <w:sz w:val="18"/>
      <w:szCs w:val="18"/>
    </w:rPr>
  </w:style>
  <w:style w:type="character" w:customStyle="1" w:styleId="af">
    <w:name w:val="Текст выноски Знак"/>
    <w:basedOn w:val="a0"/>
    <w:qFormat/>
    <w:rPr>
      <w:rFonts w:ascii="Tahoma" w:hAnsi="Tahoma"/>
      <w:color w:val="000000"/>
      <w:sz w:val="16"/>
      <w:szCs w:val="16"/>
    </w:rPr>
  </w:style>
  <w:style w:type="character" w:customStyle="1" w:styleId="af0">
    <w:name w:val="Символ нумерации"/>
    <w:qFormat/>
  </w:style>
  <w:style w:type="character" w:customStyle="1" w:styleId="af1">
    <w:name w:val="Маркеры списка"/>
    <w:qFormat/>
    <w:rPr>
      <w:rFonts w:ascii="OpenSymbol" w:eastAsia="OpenSymbol" w:hAnsi="OpenSymbol"/>
    </w:rPr>
  </w:style>
  <w:style w:type="character" w:customStyle="1" w:styleId="ListLabel1">
    <w:name w:val="ListLabel 1"/>
    <w:qFormat/>
    <w:rPr>
      <w:color w:val="000000"/>
      <w:spacing w:val="0"/>
      <w:sz w:val="22"/>
      <w:u w:val="none"/>
    </w:rPr>
  </w:style>
  <w:style w:type="character" w:customStyle="1" w:styleId="ListLabel2">
    <w:name w:val="ListLabel 2"/>
    <w:qFormat/>
    <w:rPr>
      <w:color w:val="000000"/>
      <w:spacing w:val="0"/>
      <w:sz w:val="22"/>
      <w:u w:val="none"/>
    </w:rPr>
  </w:style>
  <w:style w:type="character" w:customStyle="1" w:styleId="ListLabel3">
    <w:name w:val="ListLabel 3"/>
    <w:qFormat/>
    <w:rPr>
      <w:color w:val="000000"/>
      <w:spacing w:val="0"/>
      <w:sz w:val="22"/>
      <w:u w:val="none"/>
    </w:rPr>
  </w:style>
  <w:style w:type="character" w:customStyle="1" w:styleId="ListLabel4">
    <w:name w:val="ListLabel 4"/>
    <w:qFormat/>
    <w:rPr>
      <w:color w:val="000000"/>
      <w:spacing w:val="0"/>
      <w:sz w:val="22"/>
      <w:u w:val="none"/>
    </w:rPr>
  </w:style>
  <w:style w:type="character" w:customStyle="1" w:styleId="ListLabel5">
    <w:name w:val="ListLabel 5"/>
    <w:qFormat/>
    <w:rPr>
      <w:color w:val="000000"/>
      <w:spacing w:val="0"/>
      <w:sz w:val="22"/>
      <w:u w:val="none"/>
    </w:rPr>
  </w:style>
  <w:style w:type="character" w:customStyle="1" w:styleId="ListLabel6">
    <w:name w:val="ListLabel 6"/>
    <w:qFormat/>
    <w:rPr>
      <w:color w:val="000000"/>
      <w:spacing w:val="0"/>
      <w:sz w:val="22"/>
      <w:u w:val="none"/>
    </w:rPr>
  </w:style>
  <w:style w:type="character" w:customStyle="1" w:styleId="ListLabel7">
    <w:name w:val="ListLabel 7"/>
    <w:qFormat/>
    <w:rPr>
      <w:color w:val="000000"/>
      <w:spacing w:val="0"/>
      <w:sz w:val="22"/>
      <w:u w:val="none"/>
    </w:rPr>
  </w:style>
  <w:style w:type="character" w:customStyle="1" w:styleId="ListLabel8">
    <w:name w:val="ListLabel 8"/>
    <w:qFormat/>
    <w:rPr>
      <w:color w:val="000000"/>
      <w:spacing w:val="0"/>
      <w:sz w:val="22"/>
      <w:u w:val="none"/>
    </w:rPr>
  </w:style>
  <w:style w:type="character" w:customStyle="1" w:styleId="ListLabel9">
    <w:name w:val="ListLabel 9"/>
    <w:qFormat/>
    <w:rPr>
      <w:color w:val="000000"/>
      <w:spacing w:val="0"/>
      <w:sz w:val="22"/>
      <w:u w:val="none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rFonts w:ascii="Liberation Serif" w:hAnsi="Liberation Serif"/>
      <w:b/>
      <w:bCs/>
      <w:sz w:val="22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rFonts w:ascii="Liberation Serif" w:hAnsi="Liberation Serif"/>
      <w:sz w:val="24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paragraph" w:customStyle="1" w:styleId="af2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12">
    <w:name w:val="Указатель1"/>
    <w:basedOn w:val="a"/>
    <w:qFormat/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3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13">
    <w:name w:val="Заголовок оглавления1"/>
    <w:uiPriority w:val="39"/>
    <w:unhideWhenUsed/>
    <w:qFormat/>
    <w:rPr>
      <w:rFonts w:eastAsia="Times New Roman"/>
      <w:sz w:val="24"/>
      <w:szCs w:val="22"/>
      <w:lang w:val="en-US" w:eastAsia="en-US" w:bidi="en-US"/>
    </w:rPr>
  </w:style>
  <w:style w:type="paragraph" w:customStyle="1" w:styleId="CommentText">
    <w:name w:val="Comment Text"/>
    <w:basedOn w:val="a"/>
    <w:qFormat/>
  </w:style>
  <w:style w:type="paragraph" w:customStyle="1" w:styleId="32">
    <w:name w:val="Основной текст (3)"/>
    <w:basedOn w:val="a"/>
    <w:qFormat/>
    <w:pPr>
      <w:spacing w:before="240" w:line="230" w:lineRule="exact"/>
    </w:pPr>
    <w:rPr>
      <w:rFonts w:ascii="Times New Roman" w:hAnsi="Times New Roman"/>
      <w:spacing w:val="10"/>
      <w:sz w:val="18"/>
      <w:szCs w:val="18"/>
    </w:r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4">
    <w:name w:val="Заголовок №2"/>
    <w:basedOn w:val="a"/>
    <w:qFormat/>
    <w:pPr>
      <w:spacing w:after="60" w:line="240" w:lineRule="atLeast"/>
      <w:jc w:val="center"/>
    </w:pPr>
    <w:rPr>
      <w:rFonts w:ascii="Times New Roman" w:hAnsi="Times New Roman"/>
      <w:b/>
      <w:sz w:val="22"/>
      <w:szCs w:val="22"/>
    </w:rPr>
  </w:style>
  <w:style w:type="paragraph" w:customStyle="1" w:styleId="25">
    <w:name w:val="Основной текст (2)"/>
    <w:basedOn w:val="a"/>
    <w:qFormat/>
    <w:pPr>
      <w:spacing w:line="240" w:lineRule="atLeast"/>
    </w:pPr>
    <w:rPr>
      <w:rFonts w:ascii="Times New Roman" w:hAnsi="Times New Roman"/>
      <w:sz w:val="20"/>
      <w:szCs w:val="20"/>
    </w:rPr>
  </w:style>
  <w:style w:type="paragraph" w:customStyle="1" w:styleId="120">
    <w:name w:val="Заголовок №1 (2)"/>
    <w:basedOn w:val="a"/>
    <w:qFormat/>
    <w:pPr>
      <w:spacing w:before="600" w:after="240" w:line="365" w:lineRule="exact"/>
      <w:jc w:val="center"/>
    </w:pPr>
    <w:rPr>
      <w:rFonts w:ascii="Times New Roman" w:hAnsi="Times New Roman"/>
      <w:b/>
      <w:spacing w:val="10"/>
      <w:sz w:val="29"/>
      <w:szCs w:val="29"/>
    </w:rPr>
  </w:style>
  <w:style w:type="paragraph" w:styleId="af5">
    <w:name w:val="No Spacing"/>
    <w:qFormat/>
    <w:rPr>
      <w:rFonts w:eastAsia="Calibri"/>
      <w:color w:val="000000"/>
      <w:sz w:val="28"/>
      <w:szCs w:val="28"/>
      <w:lang w:eastAsia="en-US"/>
    </w:rPr>
  </w:style>
  <w:style w:type="paragraph" w:customStyle="1" w:styleId="af6">
    <w:name w:val="Содержимое врезки"/>
    <w:basedOn w:val="a"/>
    <w:qFormat/>
  </w:style>
  <w:style w:type="paragraph" w:customStyle="1" w:styleId="af7">
    <w:name w:val="Содержимое таблицы"/>
    <w:basedOn w:val="a"/>
    <w:qFormat/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customStyle="1" w:styleId="Lined">
    <w:name w:val="Lined"/>
    <w:basedOn w:val="a1"/>
    <w:uiPriority w:val="99"/>
    <w:qFormat/>
    <w:rPr>
      <w:color w:val="404040"/>
    </w:rPr>
    <w:tblPr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hd w:val="clear" w:color="auto" w:fill="FFFFFF"/>
    </w:pPr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/>
      <w:sz w:val="16"/>
      <w:szCs w:val="16"/>
    </w:rPr>
  </w:style>
  <w:style w:type="paragraph" w:styleId="a4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5">
    <w:name w:val="footnote text"/>
    <w:basedOn w:val="a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6">
    <w:name w:val="header"/>
    <w:basedOn w:val="a"/>
    <w:uiPriority w:val="99"/>
    <w:unhideWhenUsed/>
    <w:qFormat/>
    <w:pPr>
      <w:tabs>
        <w:tab w:val="center" w:pos="7143"/>
        <w:tab w:val="right" w:pos="14287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0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7">
    <w:name w:val="Body Text"/>
    <w:basedOn w:val="a"/>
    <w:qFormat/>
    <w:pPr>
      <w:spacing w:after="1020" w:line="259" w:lineRule="exact"/>
      <w:jc w:val="both"/>
    </w:pPr>
    <w:rPr>
      <w:rFonts w:ascii="Times New Roman" w:hAnsi="Times New Roman"/>
      <w:sz w:val="22"/>
      <w:szCs w:val="22"/>
    </w:rPr>
  </w:style>
  <w:style w:type="paragraph" w:styleId="10">
    <w:name w:val="toc 1"/>
    <w:basedOn w:val="a"/>
    <w:next w:val="a"/>
    <w:uiPriority w:val="39"/>
    <w:unhideWhenUsed/>
    <w:qFormat/>
    <w:pPr>
      <w:spacing w:after="57"/>
    </w:pPr>
  </w:style>
  <w:style w:type="paragraph" w:styleId="60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0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8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9">
    <w:name w:val="footer"/>
    <w:basedOn w:val="a"/>
    <w:uiPriority w:val="99"/>
    <w:unhideWhenUsed/>
    <w:qFormat/>
    <w:pPr>
      <w:tabs>
        <w:tab w:val="center" w:pos="5207"/>
        <w:tab w:val="right" w:pos="10414"/>
      </w:tabs>
    </w:pPr>
  </w:style>
  <w:style w:type="paragraph" w:styleId="aa">
    <w:name w:val="List"/>
    <w:basedOn w:val="a7"/>
    <w:qFormat/>
  </w:style>
  <w:style w:type="paragraph" w:styleId="ab">
    <w:name w:val="Subtitle"/>
    <w:basedOn w:val="a"/>
    <w:uiPriority w:val="11"/>
    <w:qFormat/>
    <w:pPr>
      <w:spacing w:before="200" w:after="200"/>
    </w:pPr>
  </w:style>
  <w:style w:type="table" w:styleId="ac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basedOn w:val="a0"/>
    <w:qFormat/>
    <w:rPr>
      <w:color w:val="0066CC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d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WW8Num1z0">
    <w:name w:val="WW8Num1z0"/>
    <w:qFormat/>
    <w:rPr>
      <w:rFonts w:ascii="Times New Roman" w:hAnsi="Times New Roman"/>
      <w:color w:val="000000"/>
      <w:spacing w:val="0"/>
      <w:sz w:val="22"/>
      <w:u w:val="non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bCs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21">
    <w:name w:val="Основной текст (2)_"/>
    <w:basedOn w:val="a0"/>
    <w:qFormat/>
    <w:rPr>
      <w:rFonts w:ascii="Times New Roman" w:hAnsi="Times New Roman"/>
      <w:sz w:val="20"/>
      <w:szCs w:val="20"/>
    </w:rPr>
  </w:style>
  <w:style w:type="character" w:customStyle="1" w:styleId="11">
    <w:name w:val="Основной текст Знак1"/>
    <w:basedOn w:val="a0"/>
    <w:qFormat/>
    <w:rPr>
      <w:rFonts w:ascii="Times New Roman" w:hAnsi="Times New Roman"/>
      <w:b/>
      <w:spacing w:val="10"/>
      <w:sz w:val="29"/>
      <w:szCs w:val="29"/>
    </w:rPr>
  </w:style>
  <w:style w:type="character" w:customStyle="1" w:styleId="22">
    <w:name w:val="Заголовок №2_"/>
    <w:basedOn w:val="a0"/>
    <w:qFormat/>
    <w:rPr>
      <w:rFonts w:ascii="Times New Roman" w:hAnsi="Times New Roman"/>
      <w:b/>
      <w:spacing w:val="0"/>
      <w:sz w:val="22"/>
      <w:szCs w:val="22"/>
    </w:rPr>
  </w:style>
  <w:style w:type="character" w:customStyle="1" w:styleId="ae">
    <w:name w:val="Основной текст Знак"/>
    <w:basedOn w:val="a0"/>
    <w:qFormat/>
    <w:rPr>
      <w:color w:val="000000"/>
    </w:rPr>
  </w:style>
  <w:style w:type="character" w:customStyle="1" w:styleId="31">
    <w:name w:val="Основной текст (3)_"/>
    <w:basedOn w:val="a0"/>
    <w:qFormat/>
    <w:rPr>
      <w:rFonts w:ascii="Times New Roman" w:hAnsi="Times New Roman"/>
      <w:spacing w:val="10"/>
      <w:sz w:val="18"/>
      <w:szCs w:val="18"/>
    </w:rPr>
  </w:style>
  <w:style w:type="character" w:customStyle="1" w:styleId="af">
    <w:name w:val="Текст выноски Знак"/>
    <w:basedOn w:val="a0"/>
    <w:qFormat/>
    <w:rPr>
      <w:rFonts w:ascii="Tahoma" w:hAnsi="Tahoma"/>
      <w:color w:val="000000"/>
      <w:sz w:val="16"/>
      <w:szCs w:val="16"/>
    </w:rPr>
  </w:style>
  <w:style w:type="character" w:customStyle="1" w:styleId="af0">
    <w:name w:val="Символ нумерации"/>
    <w:qFormat/>
  </w:style>
  <w:style w:type="character" w:customStyle="1" w:styleId="af1">
    <w:name w:val="Маркеры списка"/>
    <w:qFormat/>
    <w:rPr>
      <w:rFonts w:ascii="OpenSymbol" w:eastAsia="OpenSymbol" w:hAnsi="OpenSymbol"/>
    </w:rPr>
  </w:style>
  <w:style w:type="character" w:customStyle="1" w:styleId="ListLabel1">
    <w:name w:val="ListLabel 1"/>
    <w:qFormat/>
    <w:rPr>
      <w:color w:val="000000"/>
      <w:spacing w:val="0"/>
      <w:sz w:val="22"/>
      <w:u w:val="none"/>
    </w:rPr>
  </w:style>
  <w:style w:type="character" w:customStyle="1" w:styleId="ListLabel2">
    <w:name w:val="ListLabel 2"/>
    <w:qFormat/>
    <w:rPr>
      <w:color w:val="000000"/>
      <w:spacing w:val="0"/>
      <w:sz w:val="22"/>
      <w:u w:val="none"/>
    </w:rPr>
  </w:style>
  <w:style w:type="character" w:customStyle="1" w:styleId="ListLabel3">
    <w:name w:val="ListLabel 3"/>
    <w:qFormat/>
    <w:rPr>
      <w:color w:val="000000"/>
      <w:spacing w:val="0"/>
      <w:sz w:val="22"/>
      <w:u w:val="none"/>
    </w:rPr>
  </w:style>
  <w:style w:type="character" w:customStyle="1" w:styleId="ListLabel4">
    <w:name w:val="ListLabel 4"/>
    <w:qFormat/>
    <w:rPr>
      <w:color w:val="000000"/>
      <w:spacing w:val="0"/>
      <w:sz w:val="22"/>
      <w:u w:val="none"/>
    </w:rPr>
  </w:style>
  <w:style w:type="character" w:customStyle="1" w:styleId="ListLabel5">
    <w:name w:val="ListLabel 5"/>
    <w:qFormat/>
    <w:rPr>
      <w:color w:val="000000"/>
      <w:spacing w:val="0"/>
      <w:sz w:val="22"/>
      <w:u w:val="none"/>
    </w:rPr>
  </w:style>
  <w:style w:type="character" w:customStyle="1" w:styleId="ListLabel6">
    <w:name w:val="ListLabel 6"/>
    <w:qFormat/>
    <w:rPr>
      <w:color w:val="000000"/>
      <w:spacing w:val="0"/>
      <w:sz w:val="22"/>
      <w:u w:val="none"/>
    </w:rPr>
  </w:style>
  <w:style w:type="character" w:customStyle="1" w:styleId="ListLabel7">
    <w:name w:val="ListLabel 7"/>
    <w:qFormat/>
    <w:rPr>
      <w:color w:val="000000"/>
      <w:spacing w:val="0"/>
      <w:sz w:val="22"/>
      <w:u w:val="none"/>
    </w:rPr>
  </w:style>
  <w:style w:type="character" w:customStyle="1" w:styleId="ListLabel8">
    <w:name w:val="ListLabel 8"/>
    <w:qFormat/>
    <w:rPr>
      <w:color w:val="000000"/>
      <w:spacing w:val="0"/>
      <w:sz w:val="22"/>
      <w:u w:val="none"/>
    </w:rPr>
  </w:style>
  <w:style w:type="character" w:customStyle="1" w:styleId="ListLabel9">
    <w:name w:val="ListLabel 9"/>
    <w:qFormat/>
    <w:rPr>
      <w:color w:val="000000"/>
      <w:spacing w:val="0"/>
      <w:sz w:val="22"/>
      <w:u w:val="none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rFonts w:ascii="Liberation Serif" w:hAnsi="Liberation Serif"/>
      <w:b/>
      <w:bCs/>
      <w:sz w:val="22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rFonts w:ascii="Liberation Serif" w:hAnsi="Liberation Serif"/>
      <w:sz w:val="24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paragraph" w:customStyle="1" w:styleId="af2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12">
    <w:name w:val="Указатель1"/>
    <w:basedOn w:val="a"/>
    <w:qFormat/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3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13">
    <w:name w:val="Заголовок оглавления1"/>
    <w:uiPriority w:val="39"/>
    <w:unhideWhenUsed/>
    <w:qFormat/>
    <w:rPr>
      <w:rFonts w:eastAsia="Times New Roman"/>
      <w:sz w:val="24"/>
      <w:szCs w:val="22"/>
      <w:lang w:val="en-US" w:eastAsia="en-US" w:bidi="en-US"/>
    </w:rPr>
  </w:style>
  <w:style w:type="paragraph" w:customStyle="1" w:styleId="CommentText">
    <w:name w:val="Comment Text"/>
    <w:basedOn w:val="a"/>
    <w:qFormat/>
  </w:style>
  <w:style w:type="paragraph" w:customStyle="1" w:styleId="32">
    <w:name w:val="Основной текст (3)"/>
    <w:basedOn w:val="a"/>
    <w:qFormat/>
    <w:pPr>
      <w:spacing w:before="240" w:line="230" w:lineRule="exact"/>
    </w:pPr>
    <w:rPr>
      <w:rFonts w:ascii="Times New Roman" w:hAnsi="Times New Roman"/>
      <w:spacing w:val="10"/>
      <w:sz w:val="18"/>
      <w:szCs w:val="18"/>
    </w:r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4">
    <w:name w:val="Заголовок №2"/>
    <w:basedOn w:val="a"/>
    <w:qFormat/>
    <w:pPr>
      <w:spacing w:after="60" w:line="240" w:lineRule="atLeast"/>
      <w:jc w:val="center"/>
    </w:pPr>
    <w:rPr>
      <w:rFonts w:ascii="Times New Roman" w:hAnsi="Times New Roman"/>
      <w:b/>
      <w:sz w:val="22"/>
      <w:szCs w:val="22"/>
    </w:rPr>
  </w:style>
  <w:style w:type="paragraph" w:customStyle="1" w:styleId="25">
    <w:name w:val="Основной текст (2)"/>
    <w:basedOn w:val="a"/>
    <w:qFormat/>
    <w:pPr>
      <w:spacing w:line="240" w:lineRule="atLeast"/>
    </w:pPr>
    <w:rPr>
      <w:rFonts w:ascii="Times New Roman" w:hAnsi="Times New Roman"/>
      <w:sz w:val="20"/>
      <w:szCs w:val="20"/>
    </w:rPr>
  </w:style>
  <w:style w:type="paragraph" w:customStyle="1" w:styleId="120">
    <w:name w:val="Заголовок №1 (2)"/>
    <w:basedOn w:val="a"/>
    <w:qFormat/>
    <w:pPr>
      <w:spacing w:before="600" w:after="240" w:line="365" w:lineRule="exact"/>
      <w:jc w:val="center"/>
    </w:pPr>
    <w:rPr>
      <w:rFonts w:ascii="Times New Roman" w:hAnsi="Times New Roman"/>
      <w:b/>
      <w:spacing w:val="10"/>
      <w:sz w:val="29"/>
      <w:szCs w:val="29"/>
    </w:rPr>
  </w:style>
  <w:style w:type="paragraph" w:styleId="af5">
    <w:name w:val="No Spacing"/>
    <w:qFormat/>
    <w:rPr>
      <w:rFonts w:eastAsia="Calibri"/>
      <w:color w:val="000000"/>
      <w:sz w:val="28"/>
      <w:szCs w:val="28"/>
      <w:lang w:eastAsia="en-US"/>
    </w:rPr>
  </w:style>
  <w:style w:type="paragraph" w:customStyle="1" w:styleId="af6">
    <w:name w:val="Содержимое врезки"/>
    <w:basedOn w:val="a"/>
    <w:qFormat/>
  </w:style>
  <w:style w:type="paragraph" w:customStyle="1" w:styleId="af7">
    <w:name w:val="Содержимое таблицы"/>
    <w:basedOn w:val="a"/>
    <w:qFormat/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customStyle="1" w:styleId="Lined">
    <w:name w:val="Lined"/>
    <w:basedOn w:val="a1"/>
    <w:uiPriority w:val="99"/>
    <w:qFormat/>
    <w:rPr>
      <w:color w:val="404040"/>
    </w:rPr>
    <w:tblPr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>
          <a:srgbClr val="FFFFFF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ugolkovati</dc:creator>
  <cp:lastModifiedBy>User Windows</cp:lastModifiedBy>
  <cp:revision>2</cp:revision>
  <cp:lastPrinted>2022-03-17T11:51:00Z</cp:lastPrinted>
  <dcterms:created xsi:type="dcterms:W3CDTF">2022-03-31T10:38:00Z</dcterms:created>
  <dcterms:modified xsi:type="dcterms:W3CDTF">2022-03-31T10:38:00Z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  <property fmtid="{D5CDD505-2E9C-101B-9397-08002B2CF9AE}" pid="7" name="KSOProductBuildVer">
    <vt:lpwstr>1049-11.2.0.11029</vt:lpwstr>
  </property>
  <property fmtid="{D5CDD505-2E9C-101B-9397-08002B2CF9AE}" pid="8" name="ICV">
    <vt:lpwstr>84AA6148D66D4F96A53B18291FE6520B</vt:lpwstr>
  </property>
</Properties>
</file>