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F" w:rsidRDefault="00156015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219825" cy="2209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F0" w:rsidRDefault="00BA65F0">
      <w:pPr>
        <w:pStyle w:val="20"/>
        <w:keepNext/>
        <w:keepLines/>
        <w:shd w:val="clear" w:color="auto" w:fill="auto"/>
        <w:spacing w:after="0" w:line="220" w:lineRule="exact"/>
        <w:ind w:left="380"/>
      </w:pPr>
      <w:bookmarkStart w:id="0" w:name="bookmark0"/>
    </w:p>
    <w:p w:rsidR="00BA65F0" w:rsidRDefault="00BA65F0">
      <w:pPr>
        <w:pStyle w:val="20"/>
        <w:keepNext/>
        <w:keepLines/>
        <w:shd w:val="clear" w:color="auto" w:fill="auto"/>
        <w:spacing w:after="0" w:line="220" w:lineRule="exact"/>
        <w:ind w:left="380"/>
      </w:pPr>
    </w:p>
    <w:p w:rsidR="00BA65F0" w:rsidRDefault="00BA65F0">
      <w:pPr>
        <w:pStyle w:val="20"/>
        <w:keepNext/>
        <w:keepLines/>
        <w:shd w:val="clear" w:color="auto" w:fill="auto"/>
        <w:spacing w:after="0" w:line="220" w:lineRule="exact"/>
        <w:ind w:left="380"/>
      </w:pPr>
    </w:p>
    <w:p w:rsidR="00BA65F0" w:rsidRDefault="00BA65F0">
      <w:pPr>
        <w:pStyle w:val="20"/>
        <w:keepNext/>
        <w:keepLines/>
        <w:shd w:val="clear" w:color="auto" w:fill="auto"/>
        <w:spacing w:after="0" w:line="220" w:lineRule="exact"/>
        <w:ind w:left="380"/>
      </w:pPr>
    </w:p>
    <w:p w:rsidR="00BA65F0" w:rsidRDefault="00BA65F0">
      <w:pPr>
        <w:pStyle w:val="20"/>
        <w:keepNext/>
        <w:keepLines/>
        <w:shd w:val="clear" w:color="auto" w:fill="auto"/>
        <w:spacing w:after="0" w:line="220" w:lineRule="exact"/>
        <w:ind w:left="380"/>
      </w:pPr>
    </w:p>
    <w:p w:rsidR="0036428F" w:rsidRDefault="0036428F" w:rsidP="00BA65F0">
      <w:pPr>
        <w:pStyle w:val="20"/>
        <w:keepNext/>
        <w:keepLines/>
        <w:shd w:val="clear" w:color="auto" w:fill="auto"/>
        <w:spacing w:after="0" w:line="240" w:lineRule="auto"/>
        <w:ind w:left="380"/>
      </w:pPr>
      <w:r>
        <w:t>ПОЛОЖЕНИЕ</w:t>
      </w:r>
      <w:bookmarkEnd w:id="0"/>
    </w:p>
    <w:p w:rsidR="00BA65F0" w:rsidRDefault="0036428F" w:rsidP="00BA65F0">
      <w:pPr>
        <w:pStyle w:val="20"/>
        <w:keepNext/>
        <w:keepLines/>
        <w:shd w:val="clear" w:color="auto" w:fill="auto"/>
        <w:spacing w:after="0" w:line="240" w:lineRule="auto"/>
        <w:ind w:left="380"/>
      </w:pPr>
      <w:bookmarkStart w:id="1" w:name="bookmark1"/>
      <w:r>
        <w:t>о проведении фотоконкурса «</w:t>
      </w:r>
      <w:r w:rsidR="00FE0F0F">
        <w:t>Наш дружный Лангепас</w:t>
      </w:r>
      <w:r>
        <w:t xml:space="preserve">», посвященного </w:t>
      </w:r>
      <w:bookmarkEnd w:id="1"/>
    </w:p>
    <w:p w:rsidR="0036428F" w:rsidRDefault="00FE0F0F" w:rsidP="00BA65F0">
      <w:pPr>
        <w:pStyle w:val="20"/>
        <w:keepNext/>
        <w:keepLines/>
        <w:shd w:val="clear" w:color="auto" w:fill="auto"/>
        <w:spacing w:after="0" w:line="240" w:lineRule="auto"/>
        <w:ind w:left="380"/>
      </w:pPr>
      <w:r>
        <w:t>празднованию Дня города.</w:t>
      </w:r>
    </w:p>
    <w:p w:rsidR="00BA65F0" w:rsidRDefault="00BA65F0" w:rsidP="00BA65F0">
      <w:pPr>
        <w:pStyle w:val="20"/>
        <w:keepNext/>
        <w:keepLines/>
        <w:shd w:val="clear" w:color="auto" w:fill="auto"/>
        <w:spacing w:after="0" w:line="240" w:lineRule="auto"/>
        <w:ind w:left="380"/>
      </w:pPr>
    </w:p>
    <w:p w:rsidR="00BA65F0" w:rsidRDefault="00BA65F0" w:rsidP="00BA65F0">
      <w:pPr>
        <w:pStyle w:val="20"/>
        <w:keepNext/>
        <w:keepLines/>
        <w:shd w:val="clear" w:color="auto" w:fill="auto"/>
        <w:spacing w:after="0" w:line="240" w:lineRule="auto"/>
        <w:ind w:left="380"/>
      </w:pPr>
    </w:p>
    <w:p w:rsidR="0036428F" w:rsidRDefault="0036428F">
      <w:pPr>
        <w:pStyle w:val="20"/>
        <w:keepNext/>
        <w:keepLines/>
        <w:shd w:val="clear" w:color="auto" w:fill="auto"/>
        <w:spacing w:after="210" w:line="220" w:lineRule="exact"/>
        <w:ind w:left="380"/>
      </w:pPr>
      <w:bookmarkStart w:id="2" w:name="bookmark2"/>
      <w:r>
        <w:t>1. Общие положения</w:t>
      </w:r>
      <w:bookmarkEnd w:id="2"/>
    </w:p>
    <w:p w:rsidR="0036428F" w:rsidRDefault="0036428F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74" w:lineRule="exact"/>
        <w:ind w:left="20" w:right="400"/>
      </w:pPr>
      <w:r>
        <w:t xml:space="preserve">Городской фотоконкурс </w:t>
      </w:r>
      <w:r w:rsidR="00FE0F0F">
        <w:t>«Наш дружный Лангепас»</w:t>
      </w:r>
      <w:r>
        <w:t xml:space="preserve"> (далее - Конкурс) проводится в рамках празднования </w:t>
      </w:r>
      <w:r w:rsidR="00FE0F0F">
        <w:t>Дня города</w:t>
      </w:r>
      <w:r>
        <w:t>.</w:t>
      </w:r>
    </w:p>
    <w:p w:rsidR="0036428F" w:rsidRDefault="0036428F">
      <w:pPr>
        <w:pStyle w:val="a4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74" w:lineRule="exact"/>
        <w:ind w:left="20" w:right="400"/>
      </w:pPr>
      <w:r>
        <w:t>Организатор Конкурса - Лангепасское городское муниципальное автономное учреждение «Центр по работе с детьми и молодежью «Фортуна».</w:t>
      </w:r>
    </w:p>
    <w:p w:rsidR="0036428F" w:rsidRDefault="0036428F" w:rsidP="00BA65F0">
      <w:pPr>
        <w:pStyle w:val="a4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4" w:lineRule="exact"/>
        <w:ind w:left="20" w:right="400"/>
      </w:pPr>
      <w:r>
        <w:t>Настоящее Положение определяет услови</w:t>
      </w:r>
      <w:r w:rsidR="004A53FA">
        <w:t>я и порядок проведения Конкурса, а так же</w:t>
      </w:r>
      <w:r>
        <w:t xml:space="preserve"> требования к участникам. Данное положение является официальным приглашением для участия в конкурсе.</w:t>
      </w:r>
    </w:p>
    <w:p w:rsidR="0036428F" w:rsidRDefault="0036428F">
      <w:pPr>
        <w:pStyle w:val="a4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4" w:lineRule="exact"/>
        <w:ind w:left="20"/>
      </w:pPr>
      <w:r>
        <w:t>Цель и задачи Конкурса:</w:t>
      </w:r>
    </w:p>
    <w:p w:rsidR="00991544" w:rsidRDefault="00FE0F0F" w:rsidP="00FE0F0F">
      <w:pPr>
        <w:jc w:val="both"/>
        <w:rPr>
          <w:rFonts w:ascii="Times New Roman" w:hAnsi="Times New Roman" w:cs="Times New Roman"/>
          <w:sz w:val="22"/>
          <w:szCs w:val="22"/>
        </w:rPr>
      </w:pPr>
      <w:r w:rsidRPr="00FE0F0F">
        <w:rPr>
          <w:rFonts w:ascii="Times New Roman" w:hAnsi="Times New Roman" w:cs="Times New Roman"/>
          <w:sz w:val="22"/>
          <w:szCs w:val="22"/>
        </w:rPr>
        <w:t xml:space="preserve">- </w:t>
      </w:r>
      <w:r w:rsidR="004A53FA">
        <w:rPr>
          <w:rFonts w:ascii="Times New Roman" w:hAnsi="Times New Roman" w:cs="Times New Roman"/>
          <w:sz w:val="22"/>
          <w:szCs w:val="22"/>
        </w:rPr>
        <w:t>га</w:t>
      </w:r>
      <w:r w:rsidR="00991544">
        <w:rPr>
          <w:rFonts w:ascii="Times New Roman" w:hAnsi="Times New Roman" w:cs="Times New Roman"/>
          <w:sz w:val="22"/>
          <w:szCs w:val="22"/>
        </w:rPr>
        <w:t>рм</w:t>
      </w:r>
      <w:r w:rsidR="004A53FA">
        <w:rPr>
          <w:rFonts w:ascii="Times New Roman" w:hAnsi="Times New Roman" w:cs="Times New Roman"/>
          <w:sz w:val="22"/>
          <w:szCs w:val="22"/>
        </w:rPr>
        <w:t>о</w:t>
      </w:r>
      <w:r w:rsidR="00991544">
        <w:rPr>
          <w:rFonts w:ascii="Times New Roman" w:hAnsi="Times New Roman" w:cs="Times New Roman"/>
          <w:sz w:val="22"/>
          <w:szCs w:val="22"/>
        </w:rPr>
        <w:t>низация межнациональных и межконфе</w:t>
      </w:r>
      <w:r w:rsidR="004A53FA">
        <w:rPr>
          <w:rFonts w:ascii="Times New Roman" w:hAnsi="Times New Roman" w:cs="Times New Roman"/>
          <w:sz w:val="22"/>
          <w:szCs w:val="22"/>
        </w:rPr>
        <w:t>с</w:t>
      </w:r>
      <w:r w:rsidR="00991544">
        <w:rPr>
          <w:rFonts w:ascii="Times New Roman" w:hAnsi="Times New Roman" w:cs="Times New Roman"/>
          <w:sz w:val="22"/>
          <w:szCs w:val="22"/>
        </w:rPr>
        <w:t>сиональ</w:t>
      </w:r>
      <w:r w:rsidR="004A53FA">
        <w:rPr>
          <w:rFonts w:ascii="Times New Roman" w:hAnsi="Times New Roman" w:cs="Times New Roman"/>
          <w:sz w:val="22"/>
          <w:szCs w:val="22"/>
        </w:rPr>
        <w:t>ных отношений;</w:t>
      </w:r>
    </w:p>
    <w:p w:rsidR="00991544" w:rsidRDefault="00991544" w:rsidP="00FE0F0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-воспитание толерантного отношения к культуре и обычаям других народов</w:t>
      </w:r>
      <w:r w:rsidR="004A53FA">
        <w:rPr>
          <w:rFonts w:ascii="Times New Roman" w:hAnsi="Times New Roman" w:cs="Times New Roman"/>
          <w:sz w:val="22"/>
          <w:szCs w:val="22"/>
        </w:rPr>
        <w:t>;</w:t>
      </w:r>
    </w:p>
    <w:p w:rsidR="00991544" w:rsidRDefault="00991544" w:rsidP="00FE0F0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-пропаганда добрососедских отношений</w:t>
      </w:r>
      <w:r w:rsidR="004A53FA">
        <w:rPr>
          <w:rFonts w:ascii="Times New Roman" w:hAnsi="Times New Roman" w:cs="Times New Roman"/>
          <w:sz w:val="22"/>
          <w:szCs w:val="22"/>
        </w:rPr>
        <w:t>;</w:t>
      </w:r>
    </w:p>
    <w:p w:rsidR="00FE0F0F" w:rsidRPr="00FE0F0F" w:rsidRDefault="00991544" w:rsidP="00FE0F0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E0F0F" w:rsidRPr="00FE0F0F">
        <w:rPr>
          <w:rFonts w:ascii="Times New Roman" w:hAnsi="Times New Roman" w:cs="Times New Roman"/>
          <w:sz w:val="22"/>
          <w:szCs w:val="22"/>
        </w:rPr>
        <w:t xml:space="preserve">отражение </w:t>
      </w:r>
      <w:r w:rsidR="003C6F08">
        <w:rPr>
          <w:rFonts w:ascii="Times New Roman" w:hAnsi="Times New Roman" w:cs="Times New Roman"/>
          <w:sz w:val="22"/>
          <w:szCs w:val="22"/>
        </w:rPr>
        <w:t xml:space="preserve">посредствам фотографий </w:t>
      </w:r>
      <w:r w:rsidR="00FE0F0F" w:rsidRPr="00FE0F0F">
        <w:rPr>
          <w:rFonts w:ascii="Times New Roman" w:hAnsi="Times New Roman" w:cs="Times New Roman"/>
          <w:sz w:val="22"/>
          <w:szCs w:val="22"/>
        </w:rPr>
        <w:t xml:space="preserve"> всех сто</w:t>
      </w:r>
      <w:r w:rsidR="004A53FA">
        <w:rPr>
          <w:rFonts w:ascii="Times New Roman" w:hAnsi="Times New Roman" w:cs="Times New Roman"/>
          <w:sz w:val="22"/>
          <w:szCs w:val="22"/>
        </w:rPr>
        <w:t>рон жизни города и его жителей,;</w:t>
      </w:r>
      <w:r w:rsidR="00FE0F0F" w:rsidRPr="00FE0F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0F0F" w:rsidRPr="00FE0F0F" w:rsidRDefault="00FE0F0F" w:rsidP="00FE0F0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E0F0F">
        <w:rPr>
          <w:rFonts w:ascii="Times New Roman" w:hAnsi="Times New Roman" w:cs="Times New Roman"/>
          <w:sz w:val="22"/>
          <w:szCs w:val="22"/>
        </w:rPr>
        <w:t>- привлечение общественного интереса к</w:t>
      </w:r>
      <w:r w:rsidR="003C6F08">
        <w:rPr>
          <w:rFonts w:ascii="Times New Roman" w:hAnsi="Times New Roman" w:cs="Times New Roman"/>
          <w:sz w:val="22"/>
          <w:szCs w:val="22"/>
        </w:rPr>
        <w:t xml:space="preserve"> культуре</w:t>
      </w:r>
      <w:r w:rsidRPr="00FE0F0F">
        <w:rPr>
          <w:rFonts w:ascii="Times New Roman" w:hAnsi="Times New Roman" w:cs="Times New Roman"/>
          <w:sz w:val="22"/>
          <w:szCs w:val="22"/>
        </w:rPr>
        <w:t xml:space="preserve"> м</w:t>
      </w:r>
      <w:r w:rsidR="003C6F08">
        <w:rPr>
          <w:rFonts w:ascii="Times New Roman" w:hAnsi="Times New Roman" w:cs="Times New Roman"/>
          <w:sz w:val="22"/>
          <w:szCs w:val="22"/>
        </w:rPr>
        <w:t xml:space="preserve">ногонационального народа </w:t>
      </w:r>
      <w:r w:rsidRPr="00FE0F0F">
        <w:rPr>
          <w:rFonts w:ascii="Times New Roman" w:hAnsi="Times New Roman" w:cs="Times New Roman"/>
          <w:sz w:val="22"/>
          <w:szCs w:val="22"/>
        </w:rPr>
        <w:t xml:space="preserve"> гор</w:t>
      </w:r>
      <w:r w:rsidR="004A53FA">
        <w:rPr>
          <w:rFonts w:ascii="Times New Roman" w:hAnsi="Times New Roman" w:cs="Times New Roman"/>
          <w:sz w:val="22"/>
          <w:szCs w:val="22"/>
        </w:rPr>
        <w:t>ода Лангепаса;</w:t>
      </w:r>
      <w:r w:rsidRPr="00FE0F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428F" w:rsidRDefault="0036428F">
      <w:pPr>
        <w:pStyle w:val="a4"/>
        <w:numPr>
          <w:ilvl w:val="0"/>
          <w:numId w:val="2"/>
        </w:numPr>
        <w:shd w:val="clear" w:color="auto" w:fill="auto"/>
        <w:tabs>
          <w:tab w:val="left" w:pos="169"/>
        </w:tabs>
        <w:spacing w:after="0" w:line="274" w:lineRule="exact"/>
        <w:ind w:left="20" w:right="400"/>
      </w:pPr>
      <w:r>
        <w:t xml:space="preserve">развитие творческого потенциала личности через искусство фотографии с использованием </w:t>
      </w:r>
      <w:r w:rsidR="004A53FA">
        <w:t xml:space="preserve">       </w:t>
      </w:r>
      <w:r>
        <w:t>современных компьютерных технологий;</w:t>
      </w:r>
    </w:p>
    <w:p w:rsidR="0036428F" w:rsidRDefault="0036428F">
      <w:pPr>
        <w:pStyle w:val="a4"/>
        <w:numPr>
          <w:ilvl w:val="0"/>
          <w:numId w:val="2"/>
        </w:numPr>
        <w:shd w:val="clear" w:color="auto" w:fill="auto"/>
        <w:tabs>
          <w:tab w:val="left" w:pos="159"/>
        </w:tabs>
        <w:spacing w:after="283" w:line="274" w:lineRule="exact"/>
        <w:ind w:left="20"/>
      </w:pPr>
      <w:r>
        <w:t>выявление лучших фоторабот и размещение их на интернет-ресурсах.</w:t>
      </w:r>
    </w:p>
    <w:p w:rsidR="0036428F" w:rsidRDefault="0036428F">
      <w:pPr>
        <w:pStyle w:val="20"/>
        <w:keepNext/>
        <w:keepLines/>
        <w:shd w:val="clear" w:color="auto" w:fill="auto"/>
        <w:spacing w:after="215" w:line="220" w:lineRule="exact"/>
        <w:ind w:left="380"/>
      </w:pPr>
      <w:bookmarkStart w:id="3" w:name="bookmark3"/>
      <w:r>
        <w:t>2. Условия и порядок участия в Конкурсе</w:t>
      </w:r>
      <w:bookmarkEnd w:id="3"/>
    </w:p>
    <w:p w:rsidR="0036428F" w:rsidRDefault="0036428F">
      <w:pPr>
        <w:pStyle w:val="a4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74" w:lineRule="exact"/>
        <w:ind w:left="20" w:right="400"/>
      </w:pPr>
      <w:r>
        <w:t>Участниками Конкурса я</w:t>
      </w:r>
      <w:r w:rsidR="008255BE">
        <w:t>вляются жители города Лангепаса</w:t>
      </w:r>
      <w:r>
        <w:t xml:space="preserve"> без возрастных ограничений.</w:t>
      </w:r>
    </w:p>
    <w:p w:rsidR="0036428F" w:rsidRDefault="0036428F" w:rsidP="00FE0F0F">
      <w:pPr>
        <w:pStyle w:val="a4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4" w:lineRule="exact"/>
        <w:ind w:left="20"/>
      </w:pPr>
      <w:r>
        <w:t xml:space="preserve">На конкурс принимаются авторские работы, полностью отражающие </w:t>
      </w:r>
      <w:r w:rsidR="00FE0F0F">
        <w:t>тематику конкурса.</w:t>
      </w:r>
    </w:p>
    <w:p w:rsidR="0036428F" w:rsidRDefault="0036428F">
      <w:pPr>
        <w:pStyle w:val="a4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4" w:lineRule="exact"/>
        <w:ind w:left="20" w:right="400"/>
      </w:pPr>
      <w:r>
        <w:t xml:space="preserve">Формат предоставляемых работ: цветные и черно-белые фотографии в формате </w:t>
      </w:r>
      <w:r>
        <w:rPr>
          <w:lang w:val="en-US" w:eastAsia="en-US"/>
        </w:rPr>
        <w:t>jpg</w:t>
      </w:r>
      <w:r w:rsidRPr="00CA1B6A">
        <w:rPr>
          <w:lang w:eastAsia="en-US"/>
        </w:rPr>
        <w:t xml:space="preserve">, </w:t>
      </w:r>
      <w:r>
        <w:rPr>
          <w:lang w:val="en-US" w:eastAsia="en-US"/>
        </w:rPr>
        <w:t>jpeg</w:t>
      </w:r>
      <w:r w:rsidRPr="00CA1B6A">
        <w:rPr>
          <w:lang w:eastAsia="en-US"/>
        </w:rPr>
        <w:t xml:space="preserve">, </w:t>
      </w:r>
      <w:r>
        <w:rPr>
          <w:lang w:val="en-US" w:eastAsia="en-US"/>
        </w:rPr>
        <w:t>gif</w:t>
      </w:r>
      <w:r w:rsidRPr="00CA1B6A">
        <w:rPr>
          <w:lang w:eastAsia="en-US"/>
        </w:rPr>
        <w:t xml:space="preserve">; </w:t>
      </w:r>
      <w:r>
        <w:t xml:space="preserve">размеры изображения должны соответствовать одному из стандартных разрешений монитора (800x600 </w:t>
      </w:r>
      <w:r>
        <w:rPr>
          <w:lang w:val="en-US" w:eastAsia="en-US"/>
        </w:rPr>
        <w:t>pix</w:t>
      </w:r>
      <w:r w:rsidRPr="00CA1B6A">
        <w:rPr>
          <w:lang w:eastAsia="en-US"/>
        </w:rPr>
        <w:t xml:space="preserve">, </w:t>
      </w:r>
      <w:r>
        <w:t xml:space="preserve">1024x768 </w:t>
      </w:r>
      <w:r>
        <w:rPr>
          <w:lang w:val="en-US" w:eastAsia="en-US"/>
        </w:rPr>
        <w:t>pix</w:t>
      </w:r>
      <w:r w:rsidRPr="00CA1B6A">
        <w:rPr>
          <w:lang w:eastAsia="en-US"/>
        </w:rPr>
        <w:t>).</w:t>
      </w:r>
      <w:r w:rsidR="00FE0F0F">
        <w:rPr>
          <w:lang w:eastAsia="en-US"/>
        </w:rPr>
        <w:t xml:space="preserve"> </w:t>
      </w:r>
    </w:p>
    <w:p w:rsidR="0036428F" w:rsidRDefault="0036428F">
      <w:pPr>
        <w:pStyle w:val="a4"/>
        <w:numPr>
          <w:ilvl w:val="0"/>
          <w:numId w:val="3"/>
        </w:numPr>
        <w:shd w:val="clear" w:color="auto" w:fill="auto"/>
        <w:tabs>
          <w:tab w:val="left" w:pos="476"/>
        </w:tabs>
        <w:spacing w:after="0" w:line="274" w:lineRule="exact"/>
        <w:ind w:left="20" w:right="400"/>
      </w:pPr>
      <w:r>
        <w:t>К каждой конкурсной работе должна быть приложена заявка установленного образца (Приложение №1). Заявка является необходимым условием для участия в Конкурсе.</w:t>
      </w:r>
    </w:p>
    <w:p w:rsidR="0036428F" w:rsidRDefault="0036428F" w:rsidP="00FE0F0F">
      <w:pPr>
        <w:pStyle w:val="a4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74" w:lineRule="exact"/>
        <w:ind w:left="20" w:right="400"/>
      </w:pPr>
      <w:r>
        <w:lastRenderedPageBreak/>
        <w:t>Каждый автор мож</w:t>
      </w:r>
      <w:r w:rsidR="00FE0F0F">
        <w:t xml:space="preserve">ет предоставить </w:t>
      </w:r>
      <w:r w:rsidR="003C6F08">
        <w:t>не более одной работы</w:t>
      </w:r>
      <w:r w:rsidR="00FE0F0F">
        <w:t xml:space="preserve">. </w:t>
      </w:r>
      <w:r>
        <w:t xml:space="preserve">Конкурсные работы и заявку можно принести по адресу г. Лангепас, ул. Солнечная, 17а, каб.201 или направить по электронной почте - </w:t>
      </w:r>
      <w:hyperlink r:id="rId6" w:history="1">
        <w:r w:rsidRPr="00FE0F0F">
          <w:rPr>
            <w:rStyle w:val="a3"/>
            <w:lang w:val="en-US" w:eastAsia="en-US"/>
          </w:rPr>
          <w:t>lgfortuna</w:t>
        </w:r>
        <w:r w:rsidRPr="00CA1B6A">
          <w:rPr>
            <w:rStyle w:val="a3"/>
            <w:lang w:eastAsia="en-US"/>
          </w:rPr>
          <w:t>@</w:t>
        </w:r>
        <w:r w:rsidRPr="00FE0F0F">
          <w:rPr>
            <w:rStyle w:val="a3"/>
            <w:lang w:val="en-US" w:eastAsia="en-US"/>
          </w:rPr>
          <w:t>mail</w:t>
        </w:r>
        <w:r w:rsidRPr="00CA1B6A">
          <w:rPr>
            <w:rStyle w:val="a3"/>
            <w:lang w:eastAsia="en-US"/>
          </w:rPr>
          <w:t>.</w:t>
        </w:r>
        <w:r w:rsidRPr="00FE0F0F">
          <w:rPr>
            <w:rStyle w:val="a3"/>
            <w:lang w:val="en-US" w:eastAsia="en-US"/>
          </w:rPr>
          <w:t>ru</w:t>
        </w:r>
      </w:hyperlink>
      <w:r w:rsidRPr="00CA1B6A">
        <w:rPr>
          <w:lang w:eastAsia="en-US"/>
        </w:rPr>
        <w:t xml:space="preserve"> </w:t>
      </w:r>
      <w:r>
        <w:t>с пометкой «фотоконкурс».</w:t>
      </w:r>
    </w:p>
    <w:p w:rsidR="0036428F" w:rsidRDefault="0036428F">
      <w:pPr>
        <w:pStyle w:val="a4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74" w:lineRule="exact"/>
        <w:ind w:left="20"/>
      </w:pPr>
      <w:r>
        <w:t>В работах, предоставляемых на Конкурс, не должно быть:</w:t>
      </w:r>
    </w:p>
    <w:p w:rsidR="00991544" w:rsidRDefault="00EC3B86" w:rsidP="00EC3B86">
      <w:pPr>
        <w:pStyle w:val="a4"/>
        <w:shd w:val="clear" w:color="auto" w:fill="auto"/>
        <w:tabs>
          <w:tab w:val="left" w:pos="610"/>
        </w:tabs>
        <w:spacing w:after="0" w:line="274" w:lineRule="exact"/>
        <w:ind w:left="20"/>
      </w:pPr>
      <w:r w:rsidRPr="004A53FA">
        <w:t>-</w:t>
      </w:r>
      <w:r w:rsidR="00BA65F0">
        <w:rPr>
          <w:color w:val="FF0000"/>
        </w:rPr>
        <w:t xml:space="preserve"> </w:t>
      </w:r>
      <w:r w:rsidR="004A53FA">
        <w:t>и</w:t>
      </w:r>
      <w:r w:rsidR="0036428F" w:rsidRPr="004A53FA">
        <w:t>нформации о религиозных движениях, в том числе религиозн</w:t>
      </w:r>
      <w:r w:rsidR="004A53FA">
        <w:t xml:space="preserve">ых и экстремистских символики, дивизов, слоганов, призывов; </w:t>
      </w:r>
    </w:p>
    <w:p w:rsidR="004A53FA" w:rsidRPr="004A53FA" w:rsidRDefault="004A53FA" w:rsidP="00EC3B86">
      <w:pPr>
        <w:pStyle w:val="a4"/>
        <w:shd w:val="clear" w:color="auto" w:fill="auto"/>
        <w:tabs>
          <w:tab w:val="left" w:pos="610"/>
        </w:tabs>
        <w:spacing w:after="0" w:line="274" w:lineRule="exact"/>
        <w:ind w:left="20"/>
      </w:pPr>
      <w:r>
        <w:t>-</w:t>
      </w:r>
      <w:r w:rsidR="00BA65F0">
        <w:t xml:space="preserve"> </w:t>
      </w:r>
      <w:r>
        <w:t>названий и упоминания о конкретных марках товаров, товарных знаках, знаках обслуживания;</w:t>
      </w:r>
    </w:p>
    <w:p w:rsidR="0036428F" w:rsidRDefault="00EC3B86" w:rsidP="00EC3B86">
      <w:pPr>
        <w:pStyle w:val="a4"/>
        <w:shd w:val="clear" w:color="auto" w:fill="auto"/>
        <w:tabs>
          <w:tab w:val="left" w:pos="610"/>
        </w:tabs>
        <w:spacing w:after="0" w:line="274" w:lineRule="exact"/>
        <w:ind w:left="20"/>
      </w:pPr>
      <w:r>
        <w:t xml:space="preserve">- </w:t>
      </w:r>
      <w:r w:rsidR="004A53FA">
        <w:t>у</w:t>
      </w:r>
      <w:r w:rsidR="0036428F">
        <w:t>поминания имен политических деятелей и лидеров, партий;</w:t>
      </w:r>
    </w:p>
    <w:p w:rsidR="0036428F" w:rsidRDefault="00BA65F0" w:rsidP="00EC3B86">
      <w:pPr>
        <w:pStyle w:val="a4"/>
        <w:shd w:val="clear" w:color="auto" w:fill="auto"/>
        <w:tabs>
          <w:tab w:val="left" w:pos="855"/>
        </w:tabs>
        <w:spacing w:after="0" w:line="274" w:lineRule="exact"/>
        <w:ind w:left="20" w:right="400"/>
      </w:pPr>
      <w:r>
        <w:t xml:space="preserve">- </w:t>
      </w:r>
      <w:r w:rsidR="004A53FA">
        <w:t>п</w:t>
      </w:r>
      <w:r w:rsidR="0036428F">
        <w:t>олитических лозунгов, высказываний,</w:t>
      </w:r>
      <w:r w:rsidR="004A53FA">
        <w:t xml:space="preserve"> в том числе </w:t>
      </w:r>
      <w:r w:rsidR="0036428F">
        <w:t xml:space="preserve"> несущих антигосударственный и антиконституционный </w:t>
      </w:r>
      <w:r w:rsidR="00EC3B86">
        <w:t xml:space="preserve">     </w:t>
      </w:r>
      <w:r w:rsidR="0036428F">
        <w:t>смысл;</w:t>
      </w:r>
    </w:p>
    <w:p w:rsidR="00EC3B86" w:rsidRDefault="00EC3B86" w:rsidP="00EC3B86">
      <w:pPr>
        <w:pStyle w:val="a4"/>
        <w:shd w:val="clear" w:color="auto" w:fill="auto"/>
        <w:tabs>
          <w:tab w:val="left" w:pos="610"/>
        </w:tabs>
        <w:spacing w:after="0" w:line="274" w:lineRule="exact"/>
        <w:ind w:left="20"/>
      </w:pPr>
      <w:r>
        <w:t xml:space="preserve">- </w:t>
      </w:r>
      <w:r w:rsidR="004A53FA">
        <w:t>и</w:t>
      </w:r>
      <w:r w:rsidR="0036428F">
        <w:t>зображений интимных сцен;</w:t>
      </w:r>
    </w:p>
    <w:p w:rsidR="0036428F" w:rsidRDefault="00EC3B86" w:rsidP="00EC3B86">
      <w:pPr>
        <w:pStyle w:val="a4"/>
        <w:shd w:val="clear" w:color="auto" w:fill="auto"/>
        <w:spacing w:after="0" w:line="274" w:lineRule="exact"/>
        <w:jc w:val="left"/>
      </w:pPr>
      <w:r>
        <w:t xml:space="preserve">- </w:t>
      </w:r>
      <w:r w:rsidR="0036428F">
        <w:t xml:space="preserve"> </w:t>
      </w:r>
      <w:r w:rsidR="004A53FA">
        <w:t>и</w:t>
      </w:r>
      <w:r w:rsidR="0036428F">
        <w:t>нформации в любой форме унижающей достои</w:t>
      </w:r>
      <w:r w:rsidR="004A53FA">
        <w:t xml:space="preserve">нство человека или группы людей, пропагандирующей жестокость и прочие явления асоциальной направленности. </w:t>
      </w:r>
    </w:p>
    <w:p w:rsidR="0036428F" w:rsidRDefault="00EC3B86" w:rsidP="00EC3B86">
      <w:pPr>
        <w:pStyle w:val="a4"/>
        <w:shd w:val="clear" w:color="auto" w:fill="auto"/>
        <w:tabs>
          <w:tab w:val="left" w:pos="596"/>
        </w:tabs>
        <w:spacing w:after="0" w:line="274" w:lineRule="exact"/>
        <w:jc w:val="left"/>
      </w:pPr>
      <w:r>
        <w:t xml:space="preserve">- </w:t>
      </w:r>
      <w:r w:rsidR="004A53FA">
        <w:t>к</w:t>
      </w:r>
      <w:r w:rsidR="0036428F">
        <w:t>атегорически запрещается использовать чужие тексты или идеи дизайна (полностью или частично).</w:t>
      </w:r>
    </w:p>
    <w:p w:rsidR="00444061" w:rsidRDefault="0036428F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140"/>
        <w:jc w:val="left"/>
      </w:pPr>
      <w:r>
        <w:t xml:space="preserve">Фотоработы, не отвечающие условиям Конкурса, в том числе предоставленные без надлежащим образом оформленной заявки, не рассматриваются. </w:t>
      </w:r>
    </w:p>
    <w:p w:rsidR="0036428F" w:rsidRDefault="0036428F" w:rsidP="00444061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after="343" w:line="274" w:lineRule="exact"/>
        <w:ind w:left="140"/>
        <w:jc w:val="left"/>
      </w:pPr>
      <w:r>
        <w:t xml:space="preserve">Фотоработы будут размещены на официальном сайте ЛГ МАУ «Фортуна» </w:t>
      </w:r>
      <w:r w:rsidRPr="00CA1B6A">
        <w:rPr>
          <w:lang w:eastAsia="en-US"/>
        </w:rPr>
        <w:t>(</w:t>
      </w:r>
      <w:r w:rsidRPr="00444061">
        <w:rPr>
          <w:lang w:val="en-US" w:eastAsia="en-US"/>
        </w:rPr>
        <w:t>lgfortuna</w:t>
      </w:r>
      <w:r w:rsidRPr="00CA1B6A">
        <w:rPr>
          <w:lang w:eastAsia="en-US"/>
        </w:rPr>
        <w:t>.</w:t>
      </w:r>
      <w:r w:rsidRPr="00444061">
        <w:rPr>
          <w:lang w:val="en-US" w:eastAsia="en-US"/>
        </w:rPr>
        <w:t>ru</w:t>
      </w:r>
      <w:r w:rsidRPr="00CA1B6A">
        <w:rPr>
          <w:lang w:eastAsia="en-US"/>
        </w:rPr>
        <w:t>),</w:t>
      </w:r>
      <w:r>
        <w:t>в социальной сети «Вконтакте» (</w:t>
      </w:r>
      <w:r w:rsidRPr="00444061">
        <w:rPr>
          <w:lang w:val="en-US" w:eastAsia="en-US"/>
        </w:rPr>
        <w:t>vk</w:t>
      </w:r>
      <w:r>
        <w:t>.со</w:t>
      </w:r>
      <w:r w:rsidRPr="00444061">
        <w:rPr>
          <w:lang w:val="en-US" w:eastAsia="en-US"/>
        </w:rPr>
        <w:t>m</w:t>
      </w:r>
      <w:r w:rsidRPr="00CA1B6A">
        <w:rPr>
          <w:lang w:eastAsia="en-US"/>
        </w:rPr>
        <w:t>/</w:t>
      </w:r>
      <w:r w:rsidRPr="00444061">
        <w:rPr>
          <w:lang w:val="en-US" w:eastAsia="en-US"/>
        </w:rPr>
        <w:t>fortuna</w:t>
      </w:r>
      <w:r w:rsidRPr="00CA1B6A">
        <w:rPr>
          <w:lang w:eastAsia="en-US"/>
        </w:rPr>
        <w:t>_</w:t>
      </w:r>
      <w:r w:rsidRPr="00444061">
        <w:rPr>
          <w:lang w:val="en-US" w:eastAsia="en-US"/>
        </w:rPr>
        <w:t>pub</w:t>
      </w:r>
      <w:r w:rsidR="00444061" w:rsidRPr="00444061">
        <w:rPr>
          <w:lang w:val="en-US" w:eastAsia="en-US"/>
        </w:rPr>
        <w:t>l</w:t>
      </w:r>
      <w:r>
        <w:t xml:space="preserve"> </w:t>
      </w:r>
      <w:r w:rsidRPr="00444061">
        <w:rPr>
          <w:lang w:val="en-US" w:eastAsia="en-US"/>
        </w:rPr>
        <w:t>i</w:t>
      </w:r>
      <w:r>
        <w:t>с</w:t>
      </w:r>
      <w:r w:rsidR="00444061" w:rsidRPr="00444061">
        <w:t xml:space="preserve">) </w:t>
      </w:r>
      <w:r w:rsidR="00444061" w:rsidRPr="00444061">
        <w:rPr>
          <w:lang w:val="en-US"/>
        </w:rPr>
        <w:t>c</w:t>
      </w:r>
      <w:r w:rsidR="00444061" w:rsidRPr="00444061">
        <w:t xml:space="preserve"> </w:t>
      </w:r>
      <w:r w:rsidR="00444061">
        <w:t xml:space="preserve">указанием имени </w:t>
      </w:r>
      <w:r>
        <w:t>автора</w:t>
      </w:r>
      <w:r w:rsidR="00444061">
        <w:t>.</w:t>
      </w:r>
      <w:r>
        <w:tab/>
      </w:r>
      <w:r>
        <w:tab/>
        <w:t xml:space="preserve">- </w:t>
      </w:r>
      <w:r>
        <w:tab/>
      </w:r>
    </w:p>
    <w:p w:rsidR="00EC3B86" w:rsidRDefault="00EC3B86">
      <w:pPr>
        <w:pStyle w:val="20"/>
        <w:keepNext/>
        <w:keepLines/>
        <w:shd w:val="clear" w:color="auto" w:fill="auto"/>
        <w:spacing w:after="210" w:line="220" w:lineRule="exact"/>
        <w:ind w:left="3120"/>
        <w:jc w:val="left"/>
      </w:pPr>
      <w:bookmarkStart w:id="4" w:name="bookmark4"/>
      <w:r>
        <w:t xml:space="preserve"> </w:t>
      </w:r>
    </w:p>
    <w:p w:rsidR="0036428F" w:rsidRDefault="0036428F">
      <w:pPr>
        <w:pStyle w:val="20"/>
        <w:keepNext/>
        <w:keepLines/>
        <w:shd w:val="clear" w:color="auto" w:fill="auto"/>
        <w:spacing w:after="210" w:line="220" w:lineRule="exact"/>
        <w:ind w:left="3120"/>
        <w:jc w:val="left"/>
      </w:pPr>
      <w:r>
        <w:t>3. Порядок проведения Конкурса</w:t>
      </w:r>
      <w:bookmarkEnd w:id="4"/>
    </w:p>
    <w:p w:rsidR="0036428F" w:rsidRPr="003C6F08" w:rsidRDefault="0036428F">
      <w:pPr>
        <w:pStyle w:val="a4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74" w:lineRule="exact"/>
        <w:ind w:left="140"/>
        <w:jc w:val="left"/>
      </w:pPr>
      <w:r w:rsidRPr="003C6F08">
        <w:t>Конкурс проводится в два этапа.</w:t>
      </w:r>
    </w:p>
    <w:p w:rsidR="0036428F" w:rsidRPr="003C6F08" w:rsidRDefault="0036428F">
      <w:pPr>
        <w:pStyle w:val="a4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74" w:lineRule="exact"/>
        <w:ind w:left="140"/>
        <w:jc w:val="left"/>
      </w:pPr>
      <w:r w:rsidRPr="003C6F08">
        <w:t>Первый этап - прием и размещение конкурсных работ на интернет-ресурсах:</w:t>
      </w:r>
    </w:p>
    <w:p w:rsidR="0036428F" w:rsidRPr="003C6F08" w:rsidRDefault="0036428F">
      <w:pPr>
        <w:pStyle w:val="a4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4" w:lineRule="exact"/>
        <w:ind w:left="140"/>
        <w:jc w:val="left"/>
      </w:pPr>
      <w:r w:rsidRPr="003C6F08">
        <w:t xml:space="preserve">Прием заявок на участие в Конкурсе с </w:t>
      </w:r>
      <w:r w:rsidR="003C6F08">
        <w:t>17</w:t>
      </w:r>
      <w:r w:rsidRPr="003C6F08">
        <w:t>.0</w:t>
      </w:r>
      <w:r w:rsidR="00FE0F0F" w:rsidRPr="003C6F08">
        <w:t>8</w:t>
      </w:r>
      <w:r w:rsidRPr="003C6F08">
        <w:t>.201</w:t>
      </w:r>
      <w:r w:rsidR="00FE0F0F" w:rsidRPr="003C6F08">
        <w:t>7</w:t>
      </w:r>
      <w:r w:rsidRPr="003C6F08">
        <w:t xml:space="preserve">г. до </w:t>
      </w:r>
      <w:r w:rsidR="00BA65F0">
        <w:t>3</w:t>
      </w:r>
      <w:r w:rsidR="003C6F08">
        <w:t>1</w:t>
      </w:r>
      <w:r w:rsidR="00444061" w:rsidRPr="003C6F08">
        <w:t>.</w:t>
      </w:r>
      <w:r w:rsidR="00FE0F0F" w:rsidRPr="003C6F08">
        <w:t>08</w:t>
      </w:r>
      <w:r w:rsidR="00444061" w:rsidRPr="003C6F08">
        <w:t>.201</w:t>
      </w:r>
      <w:r w:rsidR="00FE0F0F" w:rsidRPr="003C6F08">
        <w:t>7</w:t>
      </w:r>
    </w:p>
    <w:p w:rsidR="0036428F" w:rsidRPr="003C6F08" w:rsidRDefault="0036428F">
      <w:pPr>
        <w:pStyle w:val="a4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74" w:lineRule="exact"/>
        <w:ind w:left="140"/>
        <w:jc w:val="left"/>
      </w:pPr>
      <w:r w:rsidRPr="003C6F08">
        <w:t xml:space="preserve">Начало размещения конкурсных работ </w:t>
      </w:r>
      <w:r w:rsidR="00444061" w:rsidRPr="003C6F08">
        <w:t xml:space="preserve">в сети Интернет - </w:t>
      </w:r>
      <w:r w:rsidR="003C6F08">
        <w:t>18</w:t>
      </w:r>
      <w:r w:rsidR="00FE0F0F" w:rsidRPr="003C6F08">
        <w:t>.08</w:t>
      </w:r>
      <w:r w:rsidR="00444061" w:rsidRPr="003C6F08">
        <w:t>.201</w:t>
      </w:r>
      <w:r w:rsidR="00FE0F0F" w:rsidRPr="003C6F08">
        <w:t>7</w:t>
      </w:r>
      <w:r w:rsidR="00444061" w:rsidRPr="003C6F08">
        <w:t xml:space="preserve">г. </w:t>
      </w:r>
    </w:p>
    <w:p w:rsidR="0036428F" w:rsidRPr="003C6F08" w:rsidRDefault="00BA65F0" w:rsidP="00BA65F0">
      <w:pPr>
        <w:pStyle w:val="a4"/>
        <w:shd w:val="clear" w:color="auto" w:fill="auto"/>
        <w:tabs>
          <w:tab w:val="left" w:pos="553"/>
        </w:tabs>
        <w:spacing w:after="0" w:line="274" w:lineRule="exact"/>
        <w:ind w:left="140"/>
        <w:jc w:val="left"/>
      </w:pPr>
      <w:r>
        <w:t xml:space="preserve">3.3.1. </w:t>
      </w:r>
      <w:r w:rsidR="0036428F" w:rsidRPr="003C6F08">
        <w:t>Второй этап - подведение итогов:</w:t>
      </w:r>
    </w:p>
    <w:p w:rsidR="0036428F" w:rsidRPr="003C6F08" w:rsidRDefault="00BA65F0" w:rsidP="00BA65F0">
      <w:pPr>
        <w:pStyle w:val="a4"/>
        <w:shd w:val="clear" w:color="auto" w:fill="auto"/>
        <w:tabs>
          <w:tab w:val="left" w:pos="759"/>
        </w:tabs>
        <w:spacing w:after="0" w:line="274" w:lineRule="exact"/>
        <w:ind w:left="140"/>
        <w:jc w:val="left"/>
      </w:pPr>
      <w:r>
        <w:t xml:space="preserve">3.3.2. </w:t>
      </w:r>
      <w:r w:rsidR="0036428F" w:rsidRPr="003C6F08">
        <w:t>Выявление победителей путем оценки профессиональным жюри</w:t>
      </w:r>
      <w:r w:rsidR="00FE0F0F" w:rsidRPr="003C6F08">
        <w:t>–</w:t>
      </w:r>
      <w:r w:rsidR="0036428F" w:rsidRPr="003C6F08">
        <w:t xml:space="preserve"> </w:t>
      </w:r>
      <w:r w:rsidR="00FE0F0F" w:rsidRPr="003C6F08">
        <w:t>31.08.2017</w:t>
      </w:r>
      <w:r w:rsidR="0036428F" w:rsidRPr="003C6F08">
        <w:t>г.</w:t>
      </w:r>
    </w:p>
    <w:p w:rsidR="0036428F" w:rsidRPr="003C6F08" w:rsidRDefault="0036428F" w:rsidP="00BA65F0">
      <w:pPr>
        <w:jc w:val="center"/>
        <w:rPr>
          <w:color w:val="auto"/>
          <w:sz w:val="2"/>
          <w:szCs w:val="2"/>
        </w:rPr>
      </w:pPr>
    </w:p>
    <w:p w:rsidR="00BA65F0" w:rsidRDefault="00BA65F0" w:rsidP="00BA65F0">
      <w:pPr>
        <w:pStyle w:val="a4"/>
        <w:shd w:val="clear" w:color="auto" w:fill="auto"/>
        <w:tabs>
          <w:tab w:val="left" w:pos="735"/>
        </w:tabs>
        <w:spacing w:after="0" w:line="274" w:lineRule="exact"/>
        <w:ind w:left="140"/>
        <w:jc w:val="left"/>
      </w:pPr>
    </w:p>
    <w:p w:rsidR="0036428F" w:rsidRPr="003C6F08" w:rsidRDefault="00BA65F0" w:rsidP="00BA65F0">
      <w:pPr>
        <w:pStyle w:val="a4"/>
        <w:shd w:val="clear" w:color="auto" w:fill="auto"/>
        <w:tabs>
          <w:tab w:val="left" w:pos="735"/>
        </w:tabs>
        <w:spacing w:after="0" w:line="274" w:lineRule="exact"/>
        <w:ind w:left="140"/>
        <w:jc w:val="left"/>
      </w:pPr>
      <w:r>
        <w:t xml:space="preserve">3.3.3. </w:t>
      </w:r>
      <w:r w:rsidR="0036428F" w:rsidRPr="003C6F08">
        <w:t>Награждение победителей и призеров - 0</w:t>
      </w:r>
      <w:r w:rsidR="00E66CB0" w:rsidRPr="003C6F08">
        <w:t>3</w:t>
      </w:r>
      <w:r w:rsidR="0036428F" w:rsidRPr="003C6F08">
        <w:t>.0</w:t>
      </w:r>
      <w:r w:rsidR="006C2343" w:rsidRPr="003C6F08">
        <w:t>9</w:t>
      </w:r>
      <w:r w:rsidR="0036428F" w:rsidRPr="003C6F08">
        <w:t>.201</w:t>
      </w:r>
      <w:r w:rsidR="00FE0F0F" w:rsidRPr="003C6F08">
        <w:t>7</w:t>
      </w:r>
      <w:r w:rsidR="0036428F" w:rsidRPr="003C6F08">
        <w:t>г.</w:t>
      </w:r>
    </w:p>
    <w:p w:rsidR="0036428F" w:rsidRPr="003C6F08" w:rsidRDefault="00BA65F0" w:rsidP="00BA65F0">
      <w:pPr>
        <w:pStyle w:val="a4"/>
        <w:shd w:val="clear" w:color="auto" w:fill="auto"/>
        <w:tabs>
          <w:tab w:val="left" w:pos="596"/>
        </w:tabs>
        <w:spacing w:after="343" w:line="274" w:lineRule="exact"/>
        <w:ind w:left="140"/>
        <w:jc w:val="left"/>
      </w:pPr>
      <w:r>
        <w:t xml:space="preserve">3.3.4. </w:t>
      </w:r>
      <w:r w:rsidR="0036428F" w:rsidRPr="003C6F08">
        <w:t>Победител</w:t>
      </w:r>
      <w:r w:rsidR="003C6F08">
        <w:t>ь</w:t>
      </w:r>
      <w:r w:rsidR="0036428F" w:rsidRPr="003C6F08">
        <w:t xml:space="preserve"> Конкурса определяются по наибольшему количеству баллов</w:t>
      </w:r>
      <w:r w:rsidR="003C6F08">
        <w:t>, обладатель Приза зрительских симпатий определяется по итогам интерактивного голосования.</w:t>
      </w:r>
    </w:p>
    <w:p w:rsidR="0036428F" w:rsidRDefault="0036428F">
      <w:pPr>
        <w:pStyle w:val="20"/>
        <w:keepNext/>
        <w:keepLines/>
        <w:shd w:val="clear" w:color="auto" w:fill="auto"/>
        <w:spacing w:after="219" w:line="220" w:lineRule="exact"/>
        <w:ind w:left="3540"/>
        <w:jc w:val="left"/>
      </w:pPr>
      <w:bookmarkStart w:id="5" w:name="bookmark5"/>
      <w:r>
        <w:t>4. Награждение победителей</w:t>
      </w:r>
      <w:bookmarkEnd w:id="5"/>
    </w:p>
    <w:p w:rsidR="0036428F" w:rsidRDefault="00CE7D2F">
      <w:pPr>
        <w:pStyle w:val="a4"/>
        <w:shd w:val="clear" w:color="auto" w:fill="auto"/>
        <w:spacing w:after="343" w:line="274" w:lineRule="exact"/>
        <w:ind w:left="140"/>
        <w:jc w:val="left"/>
      </w:pPr>
      <w:r>
        <w:t>4.1.Победитель</w:t>
      </w:r>
      <w:r w:rsidR="0036428F">
        <w:t xml:space="preserve"> конкурса награжда</w:t>
      </w:r>
      <w:r>
        <w:t>ется</w:t>
      </w:r>
      <w:r w:rsidR="0036428F">
        <w:t xml:space="preserve"> </w:t>
      </w:r>
      <w:r w:rsidR="00FE0F0F">
        <w:t>диплом</w:t>
      </w:r>
      <w:r w:rsidR="008255BE">
        <w:t>ом</w:t>
      </w:r>
      <w:r w:rsidR="00FE0F0F">
        <w:t xml:space="preserve"> и ценным приз</w:t>
      </w:r>
      <w:r w:rsidR="008255BE">
        <w:t>о</w:t>
      </w:r>
      <w:r w:rsidR="00FE0F0F">
        <w:t>м</w:t>
      </w:r>
      <w:r w:rsidR="0036428F">
        <w:t xml:space="preserve">. </w:t>
      </w:r>
      <w:r w:rsidR="00FE0F0F">
        <w:t xml:space="preserve"> </w:t>
      </w:r>
      <w:r w:rsidR="0036428F">
        <w:t xml:space="preserve">Церемония награждения </w:t>
      </w:r>
      <w:r w:rsidR="00FE0F0F">
        <w:t xml:space="preserve">победителей Конкурса состоится </w:t>
      </w:r>
      <w:r w:rsidR="00E66CB0">
        <w:t>3</w:t>
      </w:r>
      <w:r w:rsidR="0036428F">
        <w:t xml:space="preserve"> </w:t>
      </w:r>
      <w:r w:rsidR="00FE0F0F">
        <w:t>сентября 2017</w:t>
      </w:r>
      <w:r w:rsidR="0036428F">
        <w:t>г. в</w:t>
      </w:r>
      <w:r w:rsidR="00444061">
        <w:t xml:space="preserve"> </w:t>
      </w:r>
      <w:r w:rsidR="0036428F">
        <w:t>Центре «Фортуна».</w:t>
      </w:r>
    </w:p>
    <w:p w:rsidR="0036428F" w:rsidRPr="00E66CB0" w:rsidRDefault="0036428F">
      <w:pPr>
        <w:pStyle w:val="20"/>
        <w:keepNext/>
        <w:keepLines/>
        <w:shd w:val="clear" w:color="auto" w:fill="auto"/>
        <w:spacing w:after="223" w:line="220" w:lineRule="exact"/>
        <w:ind w:left="3880"/>
        <w:jc w:val="left"/>
      </w:pPr>
      <w:bookmarkStart w:id="6" w:name="bookmark6"/>
      <w:r w:rsidRPr="00E66CB0">
        <w:t>5. Финансирование</w:t>
      </w:r>
      <w:bookmarkEnd w:id="6"/>
    </w:p>
    <w:p w:rsidR="00E66CB0" w:rsidRPr="00E66CB0" w:rsidRDefault="00E66CB0" w:rsidP="00E66CB0">
      <w:pPr>
        <w:pStyle w:val="20"/>
        <w:keepNext/>
        <w:keepLines/>
        <w:shd w:val="clear" w:color="auto" w:fill="auto"/>
        <w:spacing w:after="223" w:line="220" w:lineRule="exact"/>
        <w:jc w:val="left"/>
        <w:rPr>
          <w:b w:val="0"/>
        </w:rPr>
      </w:pPr>
      <w:r w:rsidRPr="00E66CB0">
        <w:rPr>
          <w:b w:val="0"/>
        </w:rPr>
        <w:t>Финансирование конкурса осуществляется за счёт спонсорских средств.</w:t>
      </w:r>
    </w:p>
    <w:p w:rsidR="00FE0F0F" w:rsidRDefault="00FE0F0F">
      <w:pPr>
        <w:pStyle w:val="a4"/>
        <w:shd w:val="clear" w:color="auto" w:fill="auto"/>
        <w:spacing w:after="527" w:line="274" w:lineRule="exact"/>
        <w:ind w:left="6380" w:right="120"/>
        <w:jc w:val="right"/>
      </w:pPr>
    </w:p>
    <w:p w:rsidR="00FE0F0F" w:rsidRDefault="00FE0F0F">
      <w:pPr>
        <w:pStyle w:val="a4"/>
        <w:shd w:val="clear" w:color="auto" w:fill="auto"/>
        <w:spacing w:after="527" w:line="274" w:lineRule="exact"/>
        <w:ind w:left="6380" w:right="120"/>
        <w:jc w:val="right"/>
      </w:pPr>
    </w:p>
    <w:p w:rsidR="0036428F" w:rsidRDefault="0036428F">
      <w:pPr>
        <w:pStyle w:val="a4"/>
        <w:shd w:val="clear" w:color="auto" w:fill="auto"/>
        <w:spacing w:after="527" w:line="274" w:lineRule="exact"/>
        <w:ind w:left="6380" w:right="120"/>
        <w:jc w:val="right"/>
      </w:pPr>
      <w:r>
        <w:lastRenderedPageBreak/>
        <w:t>Приложение 1 к по</w:t>
      </w:r>
      <w:r w:rsidR="00FE0F0F">
        <w:t xml:space="preserve">ложению о проведении </w:t>
      </w:r>
      <w:r>
        <w:t>фотоконкурса «</w:t>
      </w:r>
      <w:r w:rsidR="00FE0F0F">
        <w:t>Наш дружный Лангепас</w:t>
      </w:r>
      <w:r>
        <w:t xml:space="preserve">», посвященного </w:t>
      </w:r>
      <w:r w:rsidR="00FE0F0F">
        <w:t>ко Дню города</w:t>
      </w:r>
      <w:r>
        <w:t>.</w:t>
      </w:r>
    </w:p>
    <w:p w:rsidR="0036428F" w:rsidRDefault="0036428F">
      <w:pPr>
        <w:pStyle w:val="120"/>
        <w:keepNext/>
        <w:keepLines/>
        <w:shd w:val="clear" w:color="auto" w:fill="auto"/>
        <w:spacing w:before="0" w:after="167"/>
        <w:ind w:right="20"/>
      </w:pPr>
      <w:bookmarkStart w:id="7" w:name="bookmark7"/>
      <w:r>
        <w:t xml:space="preserve">ЗАЯВКА на </w:t>
      </w:r>
      <w:r w:rsidR="00FE0F0F">
        <w:t>Фоток</w:t>
      </w:r>
      <w:r>
        <w:t>онкурс «</w:t>
      </w:r>
      <w:r w:rsidR="00FE0F0F">
        <w:t>Наш дружный Лангепас</w:t>
      </w:r>
      <w:r>
        <w:t>»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587"/>
      </w:tblGrid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880"/>
              <w:jc w:val="left"/>
            </w:pPr>
            <w:r>
              <w:t>Сведения об авторе:</w:t>
            </w: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Фамилия, имя, отчество (полностью)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Дата рождения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Телефон (мобильный)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3320"/>
              <w:jc w:val="left"/>
            </w:pPr>
            <w:r>
              <w:t>Сведения о конкурсной работе:</w:t>
            </w: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Название конкурсной работы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64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8F" w:rsidRDefault="0036428F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36428F" w:rsidRDefault="0036428F">
      <w:pPr>
        <w:rPr>
          <w:color w:val="auto"/>
          <w:sz w:val="2"/>
          <w:szCs w:val="2"/>
        </w:rPr>
      </w:pPr>
    </w:p>
    <w:p w:rsidR="0036428F" w:rsidRDefault="0036428F">
      <w:pPr>
        <w:pStyle w:val="a4"/>
        <w:shd w:val="clear" w:color="auto" w:fill="auto"/>
        <w:spacing w:before="194" w:after="0" w:line="274" w:lineRule="exact"/>
        <w:ind w:left="140" w:right="120" w:firstLine="700"/>
      </w:pPr>
      <w: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36428F" w:rsidRDefault="0036428F">
      <w:pPr>
        <w:pStyle w:val="a4"/>
        <w:shd w:val="clear" w:color="auto" w:fill="auto"/>
        <w:spacing w:after="283" w:line="274" w:lineRule="exact"/>
        <w:ind w:left="140" w:right="120" w:firstLine="700"/>
      </w:pPr>
      <w:r>
        <w:t>В соответствии с Федеральным законом Российской Федерации от 27 июля 2006 г. N 152-ФЗ «О персональных данных», даю согласие Лангепасскому городскому муниципальному автономному учреждению «Центр по работе с детьми и молодежью «Фортуна»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</w:t>
      </w:r>
      <w:r w:rsidR="00E66CB0">
        <w:t xml:space="preserve">ания в печатных презентационных </w:t>
      </w:r>
      <w:r>
        <w:t>методических материалах Конкурса, организации участия в выставках и социальных рекламных кампаниях.</w:t>
      </w:r>
    </w:p>
    <w:p w:rsidR="00FE0F0F" w:rsidRDefault="00FE0F0F">
      <w:pPr>
        <w:pStyle w:val="a4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161" w:line="220" w:lineRule="exact"/>
        <w:ind w:left="140"/>
        <w:jc w:val="left"/>
      </w:pPr>
    </w:p>
    <w:p w:rsidR="0036428F" w:rsidRDefault="0036428F">
      <w:pPr>
        <w:pStyle w:val="a4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161" w:line="220" w:lineRule="exact"/>
        <w:ind w:left="140"/>
        <w:jc w:val="left"/>
      </w:pPr>
      <w:r>
        <w:t>Подпись</w:t>
      </w:r>
      <w:r>
        <w:tab/>
      </w:r>
      <w:r>
        <w:tab/>
        <w:t>Дата подачи заявки «</w:t>
      </w:r>
      <w:r>
        <w:tab/>
        <w:t>»</w:t>
      </w:r>
      <w:r>
        <w:tab/>
        <w:t>201</w:t>
      </w:r>
      <w:r w:rsidR="00FE0F0F">
        <w:t>7</w:t>
      </w:r>
      <w:r>
        <w:t xml:space="preserve"> г.</w:t>
      </w:r>
    </w:p>
    <w:p w:rsidR="00FE0F0F" w:rsidRDefault="00FE0F0F">
      <w:pPr>
        <w:pStyle w:val="a4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161" w:line="220" w:lineRule="exact"/>
        <w:ind w:left="140"/>
        <w:jc w:val="left"/>
      </w:pPr>
    </w:p>
    <w:p w:rsidR="00FE0F0F" w:rsidRDefault="00FE0F0F">
      <w:pPr>
        <w:pStyle w:val="a4"/>
        <w:shd w:val="clear" w:color="auto" w:fill="auto"/>
        <w:tabs>
          <w:tab w:val="left" w:leader="underscore" w:pos="3956"/>
          <w:tab w:val="left" w:pos="4801"/>
          <w:tab w:val="left" w:leader="underscore" w:pos="7470"/>
          <w:tab w:val="left" w:leader="underscore" w:pos="8838"/>
        </w:tabs>
        <w:spacing w:after="161" w:line="220" w:lineRule="exact"/>
        <w:ind w:left="140"/>
        <w:jc w:val="left"/>
      </w:pPr>
    </w:p>
    <w:p w:rsidR="0036428F" w:rsidRDefault="0036428F" w:rsidP="00FE0F0F">
      <w:pPr>
        <w:pStyle w:val="30"/>
        <w:shd w:val="clear" w:color="auto" w:fill="auto"/>
        <w:spacing w:before="0"/>
        <w:ind w:left="140" w:right="120"/>
      </w:pPr>
      <w:r>
        <w:t>ВНИМАНИЕ! ЗАЯВКУ ЗАПОЛНЯТЬ РАЗБОРЧИВО. НА КАЖДУЮ РАБОТУ ЗАПОЛНЯЕТСЯ ОТДЕЛЬНАЯ ЗАЯВКА.</w:t>
      </w:r>
      <w:r w:rsidR="00FE0F0F">
        <w:t xml:space="preserve"> </w:t>
      </w:r>
      <w:r>
        <w:t>В САМОЙ КОНКУРСНОЙ РАБОТЕ НЕ ДОЛЖНО СОДЕРЖАТЬСЯ СВЕДЕНИЙ ОБ АВТОРЕ.</w:t>
      </w:r>
    </w:p>
    <w:sectPr w:rsidR="0036428F">
      <w:pgSz w:w="11905" w:h="16837"/>
      <w:pgMar w:top="1260" w:right="374" w:bottom="2254" w:left="16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0D39EC"/>
    <w:rsid w:val="000C3F4E"/>
    <w:rsid w:val="000D39EC"/>
    <w:rsid w:val="00156015"/>
    <w:rsid w:val="00243773"/>
    <w:rsid w:val="0036428F"/>
    <w:rsid w:val="003C6F08"/>
    <w:rsid w:val="00444061"/>
    <w:rsid w:val="004A53FA"/>
    <w:rsid w:val="006C2343"/>
    <w:rsid w:val="00740069"/>
    <w:rsid w:val="00790670"/>
    <w:rsid w:val="008255BE"/>
    <w:rsid w:val="00991544"/>
    <w:rsid w:val="00B60F29"/>
    <w:rsid w:val="00BA65F0"/>
    <w:rsid w:val="00CA1B6A"/>
    <w:rsid w:val="00CD05AE"/>
    <w:rsid w:val="00CE7D2F"/>
    <w:rsid w:val="00E07321"/>
    <w:rsid w:val="00E66CB0"/>
    <w:rsid w:val="00EC3B86"/>
    <w:rsid w:val="00F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b/>
      <w:bCs/>
      <w:spacing w:val="10"/>
      <w:sz w:val="29"/>
      <w:szCs w:val="29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1020" w:line="25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10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600" w:after="24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30" w:lineRule="exac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paragraph" w:styleId="a6">
    <w:name w:val="List Paragraph"/>
    <w:basedOn w:val="a"/>
    <w:uiPriority w:val="34"/>
    <w:qFormat/>
    <w:rsid w:val="00FE0F0F"/>
    <w:pPr>
      <w:ind w:left="708"/>
    </w:pPr>
  </w:style>
  <w:style w:type="character" w:styleId="a7">
    <w:name w:val="annotation reference"/>
    <w:basedOn w:val="a0"/>
    <w:uiPriority w:val="99"/>
    <w:semiHidden/>
    <w:unhideWhenUsed/>
    <w:rsid w:val="008255B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5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255BE"/>
    <w:rPr>
      <w:rFonts w:cs="Arial Unicode MS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5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255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55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255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fortu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Krumko</dc:creator>
  <cp:lastModifiedBy>Юдина Т</cp:lastModifiedBy>
  <cp:revision>2</cp:revision>
  <cp:lastPrinted>2014-04-04T08:28:00Z</cp:lastPrinted>
  <dcterms:created xsi:type="dcterms:W3CDTF">2017-08-16T09:33:00Z</dcterms:created>
  <dcterms:modified xsi:type="dcterms:W3CDTF">2017-08-16T09:33:00Z</dcterms:modified>
</cp:coreProperties>
</file>